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12A6" w14:textId="40BD6180" w:rsidR="00E3286D" w:rsidRPr="00835038" w:rsidRDefault="00E3286D" w:rsidP="00FD35A6">
      <w:pPr>
        <w:pStyle w:val="Heading1"/>
        <w:rPr>
          <w:rFonts w:ascii="Lato" w:hAnsi="Lato"/>
        </w:rPr>
      </w:pPr>
    </w:p>
    <w:p w14:paraId="4E4926E5" w14:textId="65FC4393" w:rsidR="00FD35A6" w:rsidRPr="00835038" w:rsidRDefault="008A4E52" w:rsidP="00FD35A6">
      <w:pPr>
        <w:pStyle w:val="Heading1"/>
        <w:rPr>
          <w:rFonts w:ascii="Lato" w:hAnsi="Lato"/>
          <w:color w:val="00953A"/>
        </w:rPr>
      </w:pPr>
      <w:r w:rsidRPr="00835038">
        <w:rPr>
          <w:rFonts w:ascii="Lato" w:hAnsi="Lato"/>
          <w:color w:val="00953A"/>
        </w:rPr>
        <w:t>Step 1</w:t>
      </w:r>
    </w:p>
    <w:p w14:paraId="19B94A87" w14:textId="22F8BF6C" w:rsidR="008A4E52" w:rsidRPr="00835038" w:rsidRDefault="008A4E52" w:rsidP="008A4E52">
      <w:pPr>
        <w:rPr>
          <w:rFonts w:ascii="Lato" w:hAnsi="Lato"/>
        </w:rPr>
      </w:pPr>
      <w:r w:rsidRPr="00835038">
        <w:rPr>
          <w:rFonts w:ascii="Lato" w:hAnsi="Lato"/>
        </w:rPr>
        <w:t>Contact Details</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ook w:val="0600" w:firstRow="0" w:lastRow="0" w:firstColumn="0" w:lastColumn="0" w:noHBand="1" w:noVBand="1"/>
      </w:tblPr>
      <w:tblGrid>
        <w:gridCol w:w="2696"/>
        <w:gridCol w:w="3064"/>
        <w:gridCol w:w="2610"/>
        <w:gridCol w:w="2420"/>
      </w:tblGrid>
      <w:tr w:rsidR="00687CFB" w:rsidRPr="00835038" w14:paraId="5E650B7B" w14:textId="77777777" w:rsidTr="00D96B78">
        <w:trPr>
          <w:trHeight w:val="544"/>
        </w:trPr>
        <w:tc>
          <w:tcPr>
            <w:tcW w:w="2696" w:type="dxa"/>
          </w:tcPr>
          <w:p w14:paraId="67660C49" w14:textId="7A3A7657" w:rsidR="00687CFB" w:rsidRPr="00835038" w:rsidRDefault="008A4E52" w:rsidP="00FD35A6">
            <w:pPr>
              <w:pStyle w:val="Labels"/>
              <w:rPr>
                <w:rFonts w:ascii="Lato" w:hAnsi="Lato"/>
              </w:rPr>
            </w:pPr>
            <w:r w:rsidRPr="00835038">
              <w:rPr>
                <w:rFonts w:ascii="Lato" w:hAnsi="Lato"/>
              </w:rPr>
              <w:t xml:space="preserve">Name of </w:t>
            </w:r>
            <w:proofErr w:type="spellStart"/>
            <w:r w:rsidRPr="00835038">
              <w:rPr>
                <w:rFonts w:ascii="Lato" w:hAnsi="Lato"/>
              </w:rPr>
              <w:t>Organisation</w:t>
            </w:r>
            <w:proofErr w:type="spellEnd"/>
            <w:r w:rsidRPr="00835038">
              <w:rPr>
                <w:rFonts w:ascii="Lato" w:hAnsi="Lato"/>
              </w:rPr>
              <w:t>/Group*</w:t>
            </w:r>
          </w:p>
        </w:tc>
        <w:tc>
          <w:tcPr>
            <w:tcW w:w="3064" w:type="dxa"/>
            <w:shd w:val="clear" w:color="auto" w:fill="FFFFFF" w:themeFill="background1"/>
          </w:tcPr>
          <w:p w14:paraId="50F23857" w14:textId="77777777" w:rsidR="00687CFB" w:rsidRPr="00835038" w:rsidRDefault="00687CFB" w:rsidP="00FD35A6">
            <w:pPr>
              <w:rPr>
                <w:rFonts w:ascii="Lato" w:hAnsi="Lato"/>
              </w:rPr>
            </w:pPr>
          </w:p>
        </w:tc>
        <w:tc>
          <w:tcPr>
            <w:tcW w:w="2610" w:type="dxa"/>
          </w:tcPr>
          <w:p w14:paraId="1E3F0C23" w14:textId="2FDAED34" w:rsidR="00687CFB" w:rsidRPr="00835038" w:rsidRDefault="008A4E52" w:rsidP="008A4E52">
            <w:pPr>
              <w:pStyle w:val="Labels"/>
              <w:rPr>
                <w:rFonts w:ascii="Lato" w:hAnsi="Lato"/>
              </w:rPr>
            </w:pPr>
            <w:r w:rsidRPr="00835038">
              <w:rPr>
                <w:rFonts w:ascii="Lato" w:hAnsi="Lato"/>
              </w:rPr>
              <w:t xml:space="preserve">Mailing Address (including </w:t>
            </w:r>
            <w:proofErr w:type="gramStart"/>
            <w:r w:rsidRPr="00835038">
              <w:rPr>
                <w:rFonts w:ascii="Lato" w:hAnsi="Lato"/>
              </w:rPr>
              <w:t>Postcode)*</w:t>
            </w:r>
            <w:proofErr w:type="gramEnd"/>
          </w:p>
        </w:tc>
        <w:tc>
          <w:tcPr>
            <w:tcW w:w="2420" w:type="dxa"/>
            <w:shd w:val="clear" w:color="auto" w:fill="FFFFFF" w:themeFill="background1"/>
          </w:tcPr>
          <w:p w14:paraId="73C16C4F" w14:textId="77777777" w:rsidR="00687CFB" w:rsidRPr="00835038" w:rsidRDefault="00687CFB" w:rsidP="00FD35A6">
            <w:pPr>
              <w:rPr>
                <w:rFonts w:ascii="Lato" w:hAnsi="Lato"/>
              </w:rPr>
            </w:pPr>
          </w:p>
        </w:tc>
      </w:tr>
      <w:tr w:rsidR="00D96B78" w:rsidRPr="00835038" w14:paraId="3CEE8561" w14:textId="77777777" w:rsidTr="00D96B78">
        <w:tc>
          <w:tcPr>
            <w:tcW w:w="2696" w:type="dxa"/>
          </w:tcPr>
          <w:p w14:paraId="500A4183" w14:textId="7CCAB8A2" w:rsidR="00D96B78" w:rsidRPr="00835038" w:rsidRDefault="00D96B78" w:rsidP="00FD35A6">
            <w:pPr>
              <w:pStyle w:val="Labels"/>
              <w:rPr>
                <w:rFonts w:ascii="Lato" w:hAnsi="Lato"/>
              </w:rPr>
            </w:pPr>
            <w:r w:rsidRPr="00835038">
              <w:rPr>
                <w:rFonts w:ascii="Lato" w:hAnsi="Lato"/>
              </w:rPr>
              <w:t>Name*</w:t>
            </w:r>
          </w:p>
        </w:tc>
        <w:tc>
          <w:tcPr>
            <w:tcW w:w="3064" w:type="dxa"/>
            <w:shd w:val="clear" w:color="auto" w:fill="FFFFFF" w:themeFill="background1"/>
          </w:tcPr>
          <w:p w14:paraId="3480241E" w14:textId="77777777" w:rsidR="00D96B78" w:rsidRPr="00835038" w:rsidRDefault="00D96B78" w:rsidP="00FD35A6">
            <w:pPr>
              <w:rPr>
                <w:rFonts w:ascii="Lato" w:hAnsi="Lato"/>
              </w:rPr>
            </w:pPr>
          </w:p>
        </w:tc>
        <w:tc>
          <w:tcPr>
            <w:tcW w:w="2610" w:type="dxa"/>
          </w:tcPr>
          <w:p w14:paraId="32F67176" w14:textId="081A0967" w:rsidR="00D96B78" w:rsidRPr="00835038" w:rsidRDefault="00D96B78" w:rsidP="00FD35A6">
            <w:pPr>
              <w:pStyle w:val="Labels"/>
              <w:rPr>
                <w:rFonts w:ascii="Lato" w:hAnsi="Lato"/>
              </w:rPr>
            </w:pPr>
            <w:r w:rsidRPr="00835038">
              <w:rPr>
                <w:rFonts w:ascii="Lato" w:hAnsi="Lato"/>
              </w:rPr>
              <w:t>Position*</w:t>
            </w:r>
          </w:p>
        </w:tc>
        <w:tc>
          <w:tcPr>
            <w:tcW w:w="2420" w:type="dxa"/>
            <w:shd w:val="clear" w:color="auto" w:fill="FFFFFF" w:themeFill="background1"/>
          </w:tcPr>
          <w:p w14:paraId="336B7830" w14:textId="77777777" w:rsidR="00D96B78" w:rsidRPr="00835038" w:rsidRDefault="00D96B78" w:rsidP="00FD35A6">
            <w:pPr>
              <w:rPr>
                <w:rFonts w:ascii="Lato" w:hAnsi="Lato"/>
              </w:rPr>
            </w:pPr>
          </w:p>
        </w:tc>
      </w:tr>
      <w:tr w:rsidR="00D96B78" w:rsidRPr="00835038" w14:paraId="3010FA11" w14:textId="77777777" w:rsidTr="00D96B78">
        <w:tc>
          <w:tcPr>
            <w:tcW w:w="2696" w:type="dxa"/>
          </w:tcPr>
          <w:p w14:paraId="257FC011" w14:textId="6F3E7A34" w:rsidR="00D96B78" w:rsidRPr="00835038" w:rsidRDefault="00D96B78" w:rsidP="00FD35A6">
            <w:pPr>
              <w:pStyle w:val="Labels"/>
              <w:rPr>
                <w:rFonts w:ascii="Lato" w:hAnsi="Lato"/>
              </w:rPr>
            </w:pPr>
            <w:r w:rsidRPr="00835038">
              <w:rPr>
                <w:rFonts w:ascii="Lato" w:hAnsi="Lato"/>
              </w:rPr>
              <w:t>Daytime Telephone No*</w:t>
            </w:r>
          </w:p>
        </w:tc>
        <w:tc>
          <w:tcPr>
            <w:tcW w:w="3064" w:type="dxa"/>
            <w:shd w:val="clear" w:color="auto" w:fill="FFFFFF" w:themeFill="background1"/>
          </w:tcPr>
          <w:p w14:paraId="30F8203F" w14:textId="77777777" w:rsidR="00D96B78" w:rsidRPr="00835038" w:rsidRDefault="00D96B78" w:rsidP="00FD35A6">
            <w:pPr>
              <w:rPr>
                <w:rFonts w:ascii="Lato" w:hAnsi="Lato"/>
              </w:rPr>
            </w:pPr>
          </w:p>
        </w:tc>
        <w:tc>
          <w:tcPr>
            <w:tcW w:w="2610" w:type="dxa"/>
          </w:tcPr>
          <w:p w14:paraId="39F9E315" w14:textId="69E77348" w:rsidR="00D96B78" w:rsidRPr="00835038" w:rsidRDefault="00D96B78" w:rsidP="00FD35A6">
            <w:pPr>
              <w:pStyle w:val="Labels"/>
              <w:rPr>
                <w:rFonts w:ascii="Lato" w:hAnsi="Lato"/>
              </w:rPr>
            </w:pPr>
            <w:r w:rsidRPr="00835038">
              <w:rPr>
                <w:rFonts w:ascii="Lato" w:hAnsi="Lato"/>
              </w:rPr>
              <w:t>Email*</w:t>
            </w:r>
          </w:p>
        </w:tc>
        <w:tc>
          <w:tcPr>
            <w:tcW w:w="2420" w:type="dxa"/>
            <w:shd w:val="clear" w:color="auto" w:fill="FFFFFF" w:themeFill="background1"/>
          </w:tcPr>
          <w:p w14:paraId="4289806F" w14:textId="77777777" w:rsidR="00D96B78" w:rsidRPr="00835038" w:rsidRDefault="00D96B78" w:rsidP="00FD35A6">
            <w:pPr>
              <w:rPr>
                <w:rFonts w:ascii="Lato" w:hAnsi="Lato"/>
              </w:rPr>
            </w:pPr>
          </w:p>
        </w:tc>
      </w:tr>
      <w:tr w:rsidR="00D96B78" w:rsidRPr="00835038" w14:paraId="79A10582" w14:textId="77777777" w:rsidTr="00D96B78">
        <w:trPr>
          <w:gridAfter w:val="2"/>
          <w:wAfter w:w="5030" w:type="dxa"/>
        </w:trPr>
        <w:tc>
          <w:tcPr>
            <w:tcW w:w="2696" w:type="dxa"/>
          </w:tcPr>
          <w:p w14:paraId="16562C8E" w14:textId="6295F58F" w:rsidR="00D96B78" w:rsidRPr="00835038" w:rsidRDefault="00D96B78" w:rsidP="00FD35A6">
            <w:pPr>
              <w:pStyle w:val="Labels"/>
              <w:rPr>
                <w:rFonts w:ascii="Lato" w:hAnsi="Lato"/>
              </w:rPr>
            </w:pPr>
            <w:r w:rsidRPr="00835038">
              <w:rPr>
                <w:rFonts w:ascii="Lato" w:hAnsi="Lato"/>
              </w:rPr>
              <w:t>Website (if relevant)</w:t>
            </w:r>
          </w:p>
        </w:tc>
        <w:tc>
          <w:tcPr>
            <w:tcW w:w="3064" w:type="dxa"/>
            <w:shd w:val="clear" w:color="auto" w:fill="FFFFFF" w:themeFill="background1"/>
          </w:tcPr>
          <w:p w14:paraId="02F7F6EA" w14:textId="77777777" w:rsidR="00D96B78" w:rsidRPr="00835038" w:rsidRDefault="00D96B78" w:rsidP="00FD35A6">
            <w:pPr>
              <w:rPr>
                <w:rFonts w:ascii="Lato" w:hAnsi="Lato"/>
              </w:rPr>
            </w:pPr>
          </w:p>
        </w:tc>
      </w:tr>
    </w:tbl>
    <w:p w14:paraId="315D3C52" w14:textId="11C3BAB0" w:rsidR="00FD35A6" w:rsidRPr="00835038" w:rsidRDefault="00FD35A6" w:rsidP="00FD35A6">
      <w:pPr>
        <w:rPr>
          <w:rFonts w:ascii="Lato" w:hAnsi="Lato"/>
        </w:rPr>
      </w:pPr>
    </w:p>
    <w:p w14:paraId="1CDDA6C4" w14:textId="3AEC7B7F" w:rsidR="008A4E52" w:rsidRPr="00835038" w:rsidRDefault="008A4E52" w:rsidP="00FD35A6">
      <w:pPr>
        <w:rPr>
          <w:rFonts w:ascii="Lato" w:hAnsi="Lato"/>
        </w:rPr>
      </w:pPr>
      <w:r w:rsidRPr="00835038">
        <w:rPr>
          <w:rFonts w:ascii="Lato" w:hAnsi="Lato"/>
        </w:rPr>
        <w:t>Second Contact</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ook w:val="0600" w:firstRow="0" w:lastRow="0" w:firstColumn="0" w:lastColumn="0" w:noHBand="1" w:noVBand="1"/>
      </w:tblPr>
      <w:tblGrid>
        <w:gridCol w:w="2696"/>
        <w:gridCol w:w="3064"/>
        <w:gridCol w:w="2610"/>
        <w:gridCol w:w="2420"/>
      </w:tblGrid>
      <w:tr w:rsidR="008A4E52" w:rsidRPr="00835038" w14:paraId="4554A000" w14:textId="77777777" w:rsidTr="00D96B78">
        <w:tc>
          <w:tcPr>
            <w:tcW w:w="2696" w:type="dxa"/>
          </w:tcPr>
          <w:p w14:paraId="066B2ECB" w14:textId="77777777" w:rsidR="008A4E52" w:rsidRPr="00835038" w:rsidRDefault="008A4E52" w:rsidP="00460FE2">
            <w:pPr>
              <w:pStyle w:val="Labels"/>
              <w:rPr>
                <w:rFonts w:ascii="Lato" w:hAnsi="Lato"/>
              </w:rPr>
            </w:pPr>
            <w:r w:rsidRPr="00835038">
              <w:rPr>
                <w:rFonts w:ascii="Lato" w:hAnsi="Lato"/>
              </w:rPr>
              <w:t>Name</w:t>
            </w:r>
          </w:p>
        </w:tc>
        <w:tc>
          <w:tcPr>
            <w:tcW w:w="3064" w:type="dxa"/>
            <w:shd w:val="clear" w:color="auto" w:fill="FFFFFF" w:themeFill="background1"/>
          </w:tcPr>
          <w:p w14:paraId="58EEE7CE" w14:textId="77777777" w:rsidR="008A4E52" w:rsidRPr="00835038" w:rsidRDefault="008A4E52" w:rsidP="00460FE2">
            <w:pPr>
              <w:rPr>
                <w:rFonts w:ascii="Lato" w:hAnsi="Lato"/>
              </w:rPr>
            </w:pPr>
          </w:p>
        </w:tc>
        <w:tc>
          <w:tcPr>
            <w:tcW w:w="2610" w:type="dxa"/>
          </w:tcPr>
          <w:p w14:paraId="603F9D4E" w14:textId="77777777" w:rsidR="008A4E52" w:rsidRPr="00835038" w:rsidRDefault="008A4E52" w:rsidP="00460FE2">
            <w:pPr>
              <w:pStyle w:val="Labels"/>
              <w:rPr>
                <w:rFonts w:ascii="Lato" w:hAnsi="Lato"/>
              </w:rPr>
            </w:pPr>
            <w:r w:rsidRPr="00835038">
              <w:rPr>
                <w:rFonts w:ascii="Lato" w:hAnsi="Lato"/>
              </w:rPr>
              <w:t>Position</w:t>
            </w:r>
          </w:p>
        </w:tc>
        <w:tc>
          <w:tcPr>
            <w:tcW w:w="2420" w:type="dxa"/>
            <w:shd w:val="clear" w:color="auto" w:fill="FFFFFF" w:themeFill="background1"/>
          </w:tcPr>
          <w:p w14:paraId="0382A084" w14:textId="77777777" w:rsidR="008A4E52" w:rsidRPr="00835038" w:rsidRDefault="008A4E52" w:rsidP="00460FE2">
            <w:pPr>
              <w:rPr>
                <w:rFonts w:ascii="Lato" w:hAnsi="Lato"/>
              </w:rPr>
            </w:pPr>
          </w:p>
        </w:tc>
      </w:tr>
      <w:tr w:rsidR="008A4E52" w:rsidRPr="00835038" w14:paraId="01F69323" w14:textId="77777777" w:rsidTr="00D96B78">
        <w:tc>
          <w:tcPr>
            <w:tcW w:w="2696" w:type="dxa"/>
          </w:tcPr>
          <w:p w14:paraId="5A8AF4BE" w14:textId="77777777" w:rsidR="008A4E52" w:rsidRPr="00835038" w:rsidRDefault="008A4E52" w:rsidP="00460FE2">
            <w:pPr>
              <w:pStyle w:val="Labels"/>
              <w:rPr>
                <w:rFonts w:ascii="Lato" w:hAnsi="Lato"/>
              </w:rPr>
            </w:pPr>
            <w:r w:rsidRPr="00835038">
              <w:rPr>
                <w:rFonts w:ascii="Lato" w:hAnsi="Lato"/>
              </w:rPr>
              <w:t>Daytime Telephone No</w:t>
            </w:r>
          </w:p>
        </w:tc>
        <w:tc>
          <w:tcPr>
            <w:tcW w:w="3064" w:type="dxa"/>
            <w:shd w:val="clear" w:color="auto" w:fill="FFFFFF" w:themeFill="background1"/>
          </w:tcPr>
          <w:p w14:paraId="1FDC0793" w14:textId="77777777" w:rsidR="008A4E52" w:rsidRPr="00835038" w:rsidRDefault="008A4E52" w:rsidP="00460FE2">
            <w:pPr>
              <w:rPr>
                <w:rFonts w:ascii="Lato" w:hAnsi="Lato"/>
              </w:rPr>
            </w:pPr>
          </w:p>
        </w:tc>
        <w:tc>
          <w:tcPr>
            <w:tcW w:w="2610" w:type="dxa"/>
          </w:tcPr>
          <w:p w14:paraId="571B511E" w14:textId="77777777" w:rsidR="008A4E52" w:rsidRPr="00835038" w:rsidRDefault="008A4E52" w:rsidP="00460FE2">
            <w:pPr>
              <w:pStyle w:val="Labels"/>
              <w:rPr>
                <w:rFonts w:ascii="Lato" w:hAnsi="Lato"/>
              </w:rPr>
            </w:pPr>
            <w:r w:rsidRPr="00835038">
              <w:rPr>
                <w:rFonts w:ascii="Lato" w:hAnsi="Lato"/>
              </w:rPr>
              <w:t>Email</w:t>
            </w:r>
          </w:p>
        </w:tc>
        <w:tc>
          <w:tcPr>
            <w:tcW w:w="2420" w:type="dxa"/>
            <w:shd w:val="clear" w:color="auto" w:fill="FFFFFF" w:themeFill="background1"/>
          </w:tcPr>
          <w:p w14:paraId="4E03C703" w14:textId="77777777" w:rsidR="008A4E52" w:rsidRPr="00835038" w:rsidRDefault="008A4E52" w:rsidP="00460FE2">
            <w:pPr>
              <w:rPr>
                <w:rFonts w:ascii="Lato" w:hAnsi="Lato"/>
              </w:rPr>
            </w:pPr>
          </w:p>
        </w:tc>
      </w:tr>
      <w:tr w:rsidR="008A4E52" w:rsidRPr="00835038" w14:paraId="14C62D47" w14:textId="77777777" w:rsidTr="00D96B78">
        <w:trPr>
          <w:gridAfter w:val="2"/>
          <w:wAfter w:w="5030" w:type="dxa"/>
        </w:trPr>
        <w:tc>
          <w:tcPr>
            <w:tcW w:w="2696" w:type="dxa"/>
          </w:tcPr>
          <w:p w14:paraId="6B775F68" w14:textId="77777777" w:rsidR="008A4E52" w:rsidRPr="00835038" w:rsidRDefault="008A4E52" w:rsidP="00460FE2">
            <w:pPr>
              <w:pStyle w:val="Labels"/>
              <w:rPr>
                <w:rFonts w:ascii="Lato" w:hAnsi="Lato"/>
              </w:rPr>
            </w:pPr>
            <w:r w:rsidRPr="00835038">
              <w:rPr>
                <w:rFonts w:ascii="Lato" w:hAnsi="Lato"/>
              </w:rPr>
              <w:t>Website (if relevant)</w:t>
            </w:r>
          </w:p>
        </w:tc>
        <w:tc>
          <w:tcPr>
            <w:tcW w:w="3064" w:type="dxa"/>
            <w:shd w:val="clear" w:color="auto" w:fill="FFFFFF" w:themeFill="background1"/>
          </w:tcPr>
          <w:p w14:paraId="5D9413BD" w14:textId="77777777" w:rsidR="008A4E52" w:rsidRPr="00835038" w:rsidRDefault="008A4E52" w:rsidP="00460FE2">
            <w:pPr>
              <w:rPr>
                <w:rFonts w:ascii="Lato" w:hAnsi="Lato"/>
              </w:rPr>
            </w:pPr>
          </w:p>
        </w:tc>
      </w:tr>
    </w:tbl>
    <w:p w14:paraId="124B890D" w14:textId="7591061A" w:rsidR="008A4E52" w:rsidRPr="00835038" w:rsidRDefault="008A4E52" w:rsidP="00FD35A6">
      <w:pPr>
        <w:rPr>
          <w:rFonts w:ascii="Lato" w:hAnsi="Lato"/>
        </w:rPr>
      </w:pPr>
    </w:p>
    <w:p w14:paraId="57A40782" w14:textId="4AC0EE00" w:rsidR="008A4E52" w:rsidRPr="00835038" w:rsidRDefault="008A4E52" w:rsidP="00FD35A6">
      <w:pPr>
        <w:rPr>
          <w:rFonts w:ascii="Lato" w:hAnsi="Lato"/>
        </w:rPr>
      </w:pPr>
    </w:p>
    <w:p w14:paraId="109F56A3" w14:textId="3FC68894" w:rsidR="008A4E52" w:rsidRPr="00835038" w:rsidRDefault="008A4E52" w:rsidP="008A4E52">
      <w:pPr>
        <w:pStyle w:val="Heading1"/>
        <w:rPr>
          <w:rFonts w:ascii="Lato" w:hAnsi="Lato"/>
          <w:color w:val="00953A"/>
        </w:rPr>
      </w:pPr>
      <w:r w:rsidRPr="00835038">
        <w:rPr>
          <w:rFonts w:ascii="Lato" w:hAnsi="Lato"/>
          <w:color w:val="00953A"/>
        </w:rPr>
        <w:t>Step 2</w:t>
      </w:r>
    </w:p>
    <w:p w14:paraId="4BCB7192" w14:textId="0EC297CC" w:rsidR="008A4E52" w:rsidRPr="00835038" w:rsidRDefault="008A4E52" w:rsidP="008A4E52">
      <w:pPr>
        <w:rPr>
          <w:rFonts w:ascii="Lato" w:hAnsi="Lato"/>
        </w:rPr>
      </w:pPr>
      <w:r w:rsidRPr="00835038">
        <w:rPr>
          <w:rFonts w:ascii="Lato" w:hAnsi="Lato"/>
        </w:rPr>
        <w:t xml:space="preserve">About your </w:t>
      </w:r>
      <w:proofErr w:type="spellStart"/>
      <w:r w:rsidRPr="00835038">
        <w:rPr>
          <w:rFonts w:ascii="Lato" w:hAnsi="Lato"/>
        </w:rPr>
        <w:t>Organisation</w:t>
      </w:r>
      <w:proofErr w:type="spellEnd"/>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ook w:val="0600" w:firstRow="0" w:lastRow="0" w:firstColumn="0" w:lastColumn="0" w:noHBand="1" w:noVBand="1"/>
      </w:tblPr>
      <w:tblGrid>
        <w:gridCol w:w="2696"/>
        <w:gridCol w:w="3064"/>
        <w:gridCol w:w="2610"/>
        <w:gridCol w:w="2420"/>
      </w:tblGrid>
      <w:tr w:rsidR="008A4E52" w:rsidRPr="00835038" w14:paraId="7424774A" w14:textId="77777777" w:rsidTr="00D96B78">
        <w:trPr>
          <w:trHeight w:val="544"/>
        </w:trPr>
        <w:tc>
          <w:tcPr>
            <w:tcW w:w="2696" w:type="dxa"/>
          </w:tcPr>
          <w:p w14:paraId="56D0DD62" w14:textId="55740910" w:rsidR="008A4E52" w:rsidRPr="00835038" w:rsidRDefault="008A4E52" w:rsidP="00460FE2">
            <w:pPr>
              <w:pStyle w:val="Labels"/>
              <w:rPr>
                <w:rFonts w:ascii="Lato" w:hAnsi="Lato"/>
              </w:rPr>
            </w:pPr>
            <w:r w:rsidRPr="00835038">
              <w:rPr>
                <w:rFonts w:ascii="Lato" w:hAnsi="Lato"/>
              </w:rPr>
              <w:t>Geographical Area your work is focused on*</w:t>
            </w:r>
          </w:p>
        </w:tc>
        <w:tc>
          <w:tcPr>
            <w:tcW w:w="3064" w:type="dxa"/>
            <w:shd w:val="clear" w:color="auto" w:fill="FFFFFF" w:themeFill="background1"/>
          </w:tcPr>
          <w:p w14:paraId="25C9CF4C" w14:textId="77777777" w:rsidR="008A4E52" w:rsidRPr="00835038" w:rsidRDefault="008A4E52" w:rsidP="00460FE2">
            <w:pPr>
              <w:rPr>
                <w:rFonts w:ascii="Lato" w:hAnsi="Lato"/>
              </w:rPr>
            </w:pPr>
          </w:p>
        </w:tc>
        <w:tc>
          <w:tcPr>
            <w:tcW w:w="2610" w:type="dxa"/>
          </w:tcPr>
          <w:p w14:paraId="4A225027" w14:textId="5FE41174" w:rsidR="008A4E52" w:rsidRPr="00835038" w:rsidRDefault="008A4E52" w:rsidP="00460FE2">
            <w:pPr>
              <w:pStyle w:val="Labels"/>
              <w:rPr>
                <w:rFonts w:ascii="Lato" w:hAnsi="Lato"/>
              </w:rPr>
            </w:pPr>
            <w:r w:rsidRPr="00835038">
              <w:rPr>
                <w:rFonts w:ascii="Lato" w:hAnsi="Lato"/>
              </w:rPr>
              <w:t>Which of the following best describes your organization? (</w:t>
            </w:r>
            <w:proofErr w:type="gramStart"/>
            <w:r w:rsidRPr="00835038">
              <w:rPr>
                <w:rFonts w:ascii="Lato" w:hAnsi="Lato"/>
              </w:rPr>
              <w:t>delete</w:t>
            </w:r>
            <w:proofErr w:type="gramEnd"/>
            <w:r w:rsidRPr="00835038">
              <w:rPr>
                <w:rFonts w:ascii="Lato" w:hAnsi="Lato"/>
              </w:rPr>
              <w:t xml:space="preserve"> </w:t>
            </w:r>
            <w:r w:rsidR="005F3A59" w:rsidRPr="00835038">
              <w:rPr>
                <w:rFonts w:ascii="Lato" w:hAnsi="Lato"/>
              </w:rPr>
              <w:t>if not relevant)</w:t>
            </w:r>
          </w:p>
        </w:tc>
        <w:tc>
          <w:tcPr>
            <w:tcW w:w="2420" w:type="dxa"/>
            <w:shd w:val="clear" w:color="auto" w:fill="FFFFFF" w:themeFill="background1"/>
          </w:tcPr>
          <w:p w14:paraId="1CEC46B9" w14:textId="77777777" w:rsidR="008A4E52" w:rsidRPr="00835038" w:rsidRDefault="005F3A59" w:rsidP="00460FE2">
            <w:pPr>
              <w:rPr>
                <w:rFonts w:ascii="Lato" w:hAnsi="Lato"/>
                <w:sz w:val="18"/>
                <w:szCs w:val="18"/>
              </w:rPr>
            </w:pPr>
            <w:r w:rsidRPr="00835038">
              <w:rPr>
                <w:rFonts w:ascii="Lato" w:hAnsi="Lato"/>
                <w:sz w:val="18"/>
                <w:szCs w:val="18"/>
              </w:rPr>
              <w:t>Registered Charity (insert charity ID)</w:t>
            </w:r>
          </w:p>
          <w:p w14:paraId="65B4B353" w14:textId="77777777" w:rsidR="005F3A59" w:rsidRPr="00835038" w:rsidRDefault="005F3A59" w:rsidP="00460FE2">
            <w:pPr>
              <w:rPr>
                <w:rFonts w:ascii="Lato" w:hAnsi="Lato"/>
                <w:sz w:val="18"/>
                <w:szCs w:val="18"/>
              </w:rPr>
            </w:pPr>
            <w:r w:rsidRPr="00835038">
              <w:rPr>
                <w:rFonts w:ascii="Lato" w:hAnsi="Lato"/>
                <w:sz w:val="18"/>
                <w:szCs w:val="18"/>
              </w:rPr>
              <w:t>Applying for charitable status</w:t>
            </w:r>
          </w:p>
          <w:p w14:paraId="58012F9C" w14:textId="77777777" w:rsidR="005F3A59" w:rsidRPr="00835038" w:rsidRDefault="005F3A59" w:rsidP="00460FE2">
            <w:pPr>
              <w:rPr>
                <w:rFonts w:ascii="Lato" w:hAnsi="Lato"/>
                <w:sz w:val="18"/>
                <w:szCs w:val="18"/>
              </w:rPr>
            </w:pPr>
            <w:r w:rsidRPr="00835038">
              <w:rPr>
                <w:rFonts w:ascii="Lato" w:hAnsi="Lato"/>
                <w:sz w:val="18"/>
                <w:szCs w:val="18"/>
              </w:rPr>
              <w:t xml:space="preserve">Voluntary </w:t>
            </w:r>
            <w:proofErr w:type="spellStart"/>
            <w:r w:rsidRPr="00835038">
              <w:rPr>
                <w:rFonts w:ascii="Lato" w:hAnsi="Lato"/>
                <w:sz w:val="18"/>
                <w:szCs w:val="18"/>
              </w:rPr>
              <w:t>Organisation</w:t>
            </w:r>
            <w:proofErr w:type="spellEnd"/>
          </w:p>
          <w:p w14:paraId="18E1AFDA" w14:textId="77777777" w:rsidR="005F3A59" w:rsidRPr="00835038" w:rsidRDefault="005F3A59" w:rsidP="00460FE2">
            <w:pPr>
              <w:rPr>
                <w:rFonts w:ascii="Lato" w:hAnsi="Lato"/>
                <w:sz w:val="18"/>
                <w:szCs w:val="18"/>
              </w:rPr>
            </w:pPr>
            <w:r w:rsidRPr="00835038">
              <w:rPr>
                <w:rFonts w:ascii="Lato" w:hAnsi="Lato"/>
                <w:sz w:val="18"/>
                <w:szCs w:val="18"/>
              </w:rPr>
              <w:t>Parish/Town Council</w:t>
            </w:r>
          </w:p>
          <w:p w14:paraId="2169D531" w14:textId="3F7D8288" w:rsidR="005F3A59" w:rsidRPr="00835038" w:rsidRDefault="005F3A59" w:rsidP="00460FE2">
            <w:pPr>
              <w:rPr>
                <w:rFonts w:ascii="Lato" w:hAnsi="Lato"/>
              </w:rPr>
            </w:pPr>
            <w:r w:rsidRPr="00835038">
              <w:rPr>
                <w:rFonts w:ascii="Lato" w:hAnsi="Lato"/>
                <w:sz w:val="18"/>
                <w:szCs w:val="18"/>
              </w:rPr>
              <w:t>Other (please specify)</w:t>
            </w:r>
          </w:p>
        </w:tc>
      </w:tr>
      <w:tr w:rsidR="00D96B78" w:rsidRPr="00835038" w14:paraId="385C31A9" w14:textId="77777777" w:rsidTr="00D96B78">
        <w:tc>
          <w:tcPr>
            <w:tcW w:w="2696" w:type="dxa"/>
          </w:tcPr>
          <w:p w14:paraId="23C97941" w14:textId="11E24BAE" w:rsidR="00D96B78" w:rsidRPr="00835038" w:rsidRDefault="00D96B78" w:rsidP="00460FE2">
            <w:pPr>
              <w:pStyle w:val="Labels"/>
              <w:rPr>
                <w:rFonts w:ascii="Lato" w:hAnsi="Lato"/>
              </w:rPr>
            </w:pPr>
            <w:r w:rsidRPr="00835038">
              <w:rPr>
                <w:rFonts w:ascii="Lato" w:hAnsi="Lato"/>
              </w:rPr>
              <w:t>What are the main activities of your organization?</w:t>
            </w:r>
          </w:p>
        </w:tc>
        <w:tc>
          <w:tcPr>
            <w:tcW w:w="3064" w:type="dxa"/>
            <w:shd w:val="clear" w:color="auto" w:fill="FFFFFF" w:themeFill="background1"/>
          </w:tcPr>
          <w:p w14:paraId="033D86D6" w14:textId="11AA0585" w:rsidR="00D96B78" w:rsidRPr="00835038" w:rsidRDefault="00D96B78" w:rsidP="00460FE2">
            <w:pPr>
              <w:rPr>
                <w:rFonts w:ascii="Lato" w:hAnsi="Lato"/>
              </w:rPr>
            </w:pPr>
          </w:p>
        </w:tc>
        <w:tc>
          <w:tcPr>
            <w:tcW w:w="2610" w:type="dxa"/>
          </w:tcPr>
          <w:p w14:paraId="6A6A7982" w14:textId="434C131E" w:rsidR="00D96B78" w:rsidRPr="00835038" w:rsidRDefault="00D96B78" w:rsidP="00460FE2">
            <w:pPr>
              <w:pStyle w:val="Labels"/>
              <w:rPr>
                <w:rFonts w:ascii="Lato" w:hAnsi="Lato"/>
              </w:rPr>
            </w:pPr>
            <w:r w:rsidRPr="00835038">
              <w:rPr>
                <w:rFonts w:ascii="Lato" w:hAnsi="Lato"/>
              </w:rPr>
              <w:t xml:space="preserve">How many people use your </w:t>
            </w:r>
            <w:proofErr w:type="spellStart"/>
            <w:r w:rsidRPr="00835038">
              <w:rPr>
                <w:rFonts w:ascii="Lato" w:hAnsi="Lato"/>
              </w:rPr>
              <w:t>organisation</w:t>
            </w:r>
            <w:proofErr w:type="spellEnd"/>
            <w:r w:rsidRPr="00835038">
              <w:rPr>
                <w:rFonts w:ascii="Lato" w:hAnsi="Lato"/>
              </w:rPr>
              <w:t>?</w:t>
            </w:r>
          </w:p>
        </w:tc>
        <w:tc>
          <w:tcPr>
            <w:tcW w:w="2420" w:type="dxa"/>
            <w:shd w:val="clear" w:color="auto" w:fill="FFFFFF" w:themeFill="background1"/>
          </w:tcPr>
          <w:p w14:paraId="11C47228" w14:textId="5DC639FA" w:rsidR="00D96B78" w:rsidRPr="00835038" w:rsidRDefault="00D96B78" w:rsidP="00460FE2">
            <w:pPr>
              <w:rPr>
                <w:rFonts w:ascii="Lato" w:hAnsi="Lato"/>
              </w:rPr>
            </w:pPr>
          </w:p>
        </w:tc>
      </w:tr>
    </w:tbl>
    <w:p w14:paraId="50963601" w14:textId="187500DC" w:rsidR="005C6300" w:rsidRPr="00835038" w:rsidRDefault="005C6300" w:rsidP="00FD35A6">
      <w:pPr>
        <w:rPr>
          <w:rFonts w:ascii="Lato" w:hAnsi="Lato"/>
        </w:rPr>
      </w:pP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ook w:val="0600" w:firstRow="0" w:lastRow="0" w:firstColumn="0" w:lastColumn="0" w:noHBand="1" w:noVBand="1"/>
      </w:tblPr>
      <w:tblGrid>
        <w:gridCol w:w="2696"/>
        <w:gridCol w:w="3064"/>
        <w:gridCol w:w="2610"/>
        <w:gridCol w:w="2420"/>
      </w:tblGrid>
      <w:tr w:rsidR="005C6300" w:rsidRPr="00835038" w14:paraId="78366E74" w14:textId="77777777" w:rsidTr="00D96B78">
        <w:tc>
          <w:tcPr>
            <w:tcW w:w="2696" w:type="dxa"/>
          </w:tcPr>
          <w:p w14:paraId="7AA7CB5A" w14:textId="6B0431FA" w:rsidR="005C6300" w:rsidRPr="00835038" w:rsidRDefault="005C6300" w:rsidP="00460FE2">
            <w:pPr>
              <w:pStyle w:val="Labels"/>
              <w:rPr>
                <w:rFonts w:ascii="Lato" w:hAnsi="Lato"/>
              </w:rPr>
            </w:pPr>
            <w:r w:rsidRPr="00835038">
              <w:rPr>
                <w:rFonts w:ascii="Lato" w:hAnsi="Lato"/>
              </w:rPr>
              <w:t xml:space="preserve">Does your </w:t>
            </w:r>
            <w:proofErr w:type="spellStart"/>
            <w:r w:rsidRPr="00835038">
              <w:rPr>
                <w:rFonts w:ascii="Lato" w:hAnsi="Lato"/>
              </w:rPr>
              <w:t>organisation</w:t>
            </w:r>
            <w:proofErr w:type="spellEnd"/>
            <w:r w:rsidRPr="00835038">
              <w:rPr>
                <w:rFonts w:ascii="Lato" w:hAnsi="Lato"/>
              </w:rPr>
              <w:t xml:space="preserve"> have a consultation?</w:t>
            </w:r>
          </w:p>
        </w:tc>
        <w:tc>
          <w:tcPr>
            <w:tcW w:w="3064" w:type="dxa"/>
            <w:shd w:val="clear" w:color="auto" w:fill="FFFFFF" w:themeFill="background1"/>
          </w:tcPr>
          <w:p w14:paraId="068E8FD3" w14:textId="77777777" w:rsidR="005C6300" w:rsidRPr="00835038" w:rsidRDefault="005C6300" w:rsidP="00460FE2">
            <w:pPr>
              <w:rPr>
                <w:rFonts w:ascii="Lato" w:hAnsi="Lato"/>
              </w:rPr>
            </w:pPr>
          </w:p>
        </w:tc>
        <w:tc>
          <w:tcPr>
            <w:tcW w:w="2610" w:type="dxa"/>
          </w:tcPr>
          <w:p w14:paraId="2630455B" w14:textId="459769F5" w:rsidR="005C6300" w:rsidRPr="00835038" w:rsidRDefault="005C6300" w:rsidP="00460FE2">
            <w:pPr>
              <w:pStyle w:val="Labels"/>
              <w:rPr>
                <w:rFonts w:ascii="Lato" w:hAnsi="Lato"/>
              </w:rPr>
            </w:pPr>
            <w:r w:rsidRPr="00835038">
              <w:rPr>
                <w:rFonts w:ascii="Lato" w:hAnsi="Lato"/>
              </w:rPr>
              <w:t>How many people are on the management committee?</w:t>
            </w:r>
          </w:p>
        </w:tc>
        <w:tc>
          <w:tcPr>
            <w:tcW w:w="2420" w:type="dxa"/>
            <w:shd w:val="clear" w:color="auto" w:fill="FFFFFF" w:themeFill="background1"/>
          </w:tcPr>
          <w:p w14:paraId="24E17446" w14:textId="77777777" w:rsidR="005C6300" w:rsidRPr="00835038" w:rsidRDefault="005C6300" w:rsidP="00460FE2">
            <w:pPr>
              <w:rPr>
                <w:rFonts w:ascii="Lato" w:hAnsi="Lato"/>
              </w:rPr>
            </w:pPr>
          </w:p>
        </w:tc>
      </w:tr>
      <w:tr w:rsidR="005C6300" w:rsidRPr="00835038" w14:paraId="1F365F16" w14:textId="77777777" w:rsidTr="00D96B78">
        <w:tc>
          <w:tcPr>
            <w:tcW w:w="2696" w:type="dxa"/>
          </w:tcPr>
          <w:p w14:paraId="5B384DDA" w14:textId="0189DE7B" w:rsidR="005C6300" w:rsidRPr="00835038" w:rsidRDefault="005C6300" w:rsidP="00460FE2">
            <w:pPr>
              <w:pStyle w:val="Labels"/>
              <w:rPr>
                <w:rFonts w:ascii="Lato" w:hAnsi="Lato"/>
              </w:rPr>
            </w:pPr>
            <w:r w:rsidRPr="00835038">
              <w:rPr>
                <w:rFonts w:ascii="Lato" w:hAnsi="Lato"/>
              </w:rPr>
              <w:t>How many full</w:t>
            </w:r>
            <w:r w:rsidR="00025577" w:rsidRPr="00835038">
              <w:rPr>
                <w:rFonts w:ascii="Lato" w:hAnsi="Lato"/>
              </w:rPr>
              <w:t>-</w:t>
            </w:r>
            <w:r w:rsidRPr="00835038">
              <w:rPr>
                <w:rFonts w:ascii="Lato" w:hAnsi="Lato"/>
              </w:rPr>
              <w:t>time paid staff do you have?</w:t>
            </w:r>
          </w:p>
        </w:tc>
        <w:tc>
          <w:tcPr>
            <w:tcW w:w="3064" w:type="dxa"/>
            <w:shd w:val="clear" w:color="auto" w:fill="FFFFFF" w:themeFill="background1"/>
          </w:tcPr>
          <w:p w14:paraId="1A0F8BD3" w14:textId="77777777" w:rsidR="005C6300" w:rsidRPr="00835038" w:rsidRDefault="005C6300" w:rsidP="00460FE2">
            <w:pPr>
              <w:rPr>
                <w:rFonts w:ascii="Lato" w:hAnsi="Lato"/>
              </w:rPr>
            </w:pPr>
          </w:p>
        </w:tc>
        <w:tc>
          <w:tcPr>
            <w:tcW w:w="2610" w:type="dxa"/>
          </w:tcPr>
          <w:p w14:paraId="6173D925" w14:textId="0058A4B7" w:rsidR="005C6300" w:rsidRPr="00835038" w:rsidRDefault="00025577" w:rsidP="00460FE2">
            <w:pPr>
              <w:pStyle w:val="Labels"/>
              <w:rPr>
                <w:rFonts w:ascii="Lato" w:hAnsi="Lato"/>
              </w:rPr>
            </w:pPr>
            <w:r w:rsidRPr="00835038">
              <w:rPr>
                <w:rFonts w:ascii="Lato" w:hAnsi="Lato"/>
              </w:rPr>
              <w:t>How many part-time staff do you have?</w:t>
            </w:r>
          </w:p>
        </w:tc>
        <w:tc>
          <w:tcPr>
            <w:tcW w:w="2420" w:type="dxa"/>
            <w:shd w:val="clear" w:color="auto" w:fill="FFFFFF" w:themeFill="background1"/>
          </w:tcPr>
          <w:p w14:paraId="345E42D3" w14:textId="77777777" w:rsidR="005C6300" w:rsidRPr="00835038" w:rsidRDefault="005C6300" w:rsidP="00460FE2">
            <w:pPr>
              <w:rPr>
                <w:rFonts w:ascii="Lato" w:hAnsi="Lato"/>
              </w:rPr>
            </w:pPr>
          </w:p>
        </w:tc>
      </w:tr>
      <w:tr w:rsidR="005C6300" w:rsidRPr="00835038" w14:paraId="6B54C38B" w14:textId="77777777" w:rsidTr="00D96B78">
        <w:trPr>
          <w:gridAfter w:val="2"/>
          <w:wAfter w:w="5030" w:type="dxa"/>
        </w:trPr>
        <w:tc>
          <w:tcPr>
            <w:tcW w:w="2696" w:type="dxa"/>
          </w:tcPr>
          <w:p w14:paraId="03EA9EF2" w14:textId="5B754CBC" w:rsidR="005C6300" w:rsidRPr="00835038" w:rsidRDefault="00025577" w:rsidP="00460FE2">
            <w:pPr>
              <w:pStyle w:val="Labels"/>
              <w:rPr>
                <w:rFonts w:ascii="Lato" w:hAnsi="Lato"/>
              </w:rPr>
            </w:pPr>
            <w:r w:rsidRPr="00835038">
              <w:rPr>
                <w:rFonts w:ascii="Lato" w:hAnsi="Lato"/>
              </w:rPr>
              <w:lastRenderedPageBreak/>
              <w:t>How many volunteers and informal helpers?</w:t>
            </w:r>
          </w:p>
        </w:tc>
        <w:tc>
          <w:tcPr>
            <w:tcW w:w="3064" w:type="dxa"/>
            <w:shd w:val="clear" w:color="auto" w:fill="FFFFFF" w:themeFill="background1"/>
          </w:tcPr>
          <w:p w14:paraId="5AE0561F" w14:textId="77777777" w:rsidR="005C6300" w:rsidRPr="00835038" w:rsidRDefault="005C6300" w:rsidP="00460FE2">
            <w:pPr>
              <w:rPr>
                <w:rFonts w:ascii="Lato" w:hAnsi="Lato"/>
              </w:rPr>
            </w:pPr>
          </w:p>
        </w:tc>
      </w:tr>
    </w:tbl>
    <w:p w14:paraId="5BAEAC39" w14:textId="22AE4BB2" w:rsidR="005C6300" w:rsidRPr="00835038" w:rsidRDefault="005C6300" w:rsidP="00FD35A6">
      <w:pPr>
        <w:rPr>
          <w:rFonts w:ascii="Lato" w:hAnsi="Lato"/>
        </w:rPr>
      </w:pPr>
    </w:p>
    <w:p w14:paraId="41586CD1" w14:textId="3E39B67C" w:rsidR="00025577" w:rsidRPr="00835038" w:rsidRDefault="00025577" w:rsidP="00025577">
      <w:pPr>
        <w:pStyle w:val="Heading1"/>
        <w:rPr>
          <w:rFonts w:ascii="Lato" w:hAnsi="Lato"/>
          <w:color w:val="00953A"/>
        </w:rPr>
      </w:pPr>
      <w:r w:rsidRPr="00835038">
        <w:rPr>
          <w:rFonts w:ascii="Lato" w:hAnsi="Lato"/>
          <w:color w:val="00953A"/>
        </w:rPr>
        <w:t xml:space="preserve">Step </w:t>
      </w:r>
      <w:r w:rsidR="004E0AA7" w:rsidRPr="00835038">
        <w:rPr>
          <w:rFonts w:ascii="Lato" w:hAnsi="Lato"/>
          <w:color w:val="00953A"/>
        </w:rPr>
        <w:t>3</w:t>
      </w:r>
    </w:p>
    <w:p w14:paraId="139AAD01" w14:textId="123F501E" w:rsidR="00025577" w:rsidRPr="00835038" w:rsidRDefault="00025577" w:rsidP="00FD35A6">
      <w:pPr>
        <w:rPr>
          <w:rFonts w:ascii="Lato" w:hAnsi="Lato"/>
        </w:rPr>
      </w:pPr>
      <w:r w:rsidRPr="00835038">
        <w:rPr>
          <w:rFonts w:ascii="Lato" w:hAnsi="Lato"/>
        </w:rPr>
        <w:t>About your project</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ook w:val="0600" w:firstRow="0" w:lastRow="0" w:firstColumn="0" w:lastColumn="0" w:noHBand="1" w:noVBand="1"/>
      </w:tblPr>
      <w:tblGrid>
        <w:gridCol w:w="2696"/>
        <w:gridCol w:w="3064"/>
        <w:gridCol w:w="2610"/>
        <w:gridCol w:w="2420"/>
      </w:tblGrid>
      <w:tr w:rsidR="00025577" w:rsidRPr="00835038" w14:paraId="1A0448E4" w14:textId="77777777" w:rsidTr="00D96B78">
        <w:trPr>
          <w:trHeight w:val="544"/>
        </w:trPr>
        <w:tc>
          <w:tcPr>
            <w:tcW w:w="2696" w:type="dxa"/>
          </w:tcPr>
          <w:p w14:paraId="552251EC" w14:textId="04C5B7D1" w:rsidR="00025577" w:rsidRPr="00835038" w:rsidRDefault="00025577" w:rsidP="00460FE2">
            <w:pPr>
              <w:pStyle w:val="Labels"/>
              <w:rPr>
                <w:rFonts w:ascii="Lato" w:hAnsi="Lato"/>
              </w:rPr>
            </w:pPr>
            <w:r w:rsidRPr="00835038">
              <w:rPr>
                <w:rFonts w:ascii="Lato" w:hAnsi="Lato"/>
              </w:rPr>
              <w:t>Describe the project you are requesting funding for*</w:t>
            </w:r>
          </w:p>
        </w:tc>
        <w:tc>
          <w:tcPr>
            <w:tcW w:w="3064" w:type="dxa"/>
            <w:shd w:val="clear" w:color="auto" w:fill="FFFFFF" w:themeFill="background1"/>
          </w:tcPr>
          <w:p w14:paraId="0C0618D5" w14:textId="23B886F2" w:rsidR="00025577" w:rsidRPr="00835038" w:rsidRDefault="00025577" w:rsidP="00460FE2">
            <w:pPr>
              <w:rPr>
                <w:rFonts w:ascii="Lato" w:hAnsi="Lato"/>
              </w:rPr>
            </w:pPr>
          </w:p>
          <w:p w14:paraId="791DBC17" w14:textId="77777777" w:rsidR="00025577" w:rsidRPr="00835038" w:rsidRDefault="00025577" w:rsidP="00460FE2">
            <w:pPr>
              <w:rPr>
                <w:rFonts w:ascii="Lato" w:hAnsi="Lato"/>
              </w:rPr>
            </w:pPr>
          </w:p>
          <w:p w14:paraId="20ADAFD1" w14:textId="3E543BCE" w:rsidR="00025577" w:rsidRPr="00835038" w:rsidRDefault="00025577" w:rsidP="00460FE2">
            <w:pPr>
              <w:rPr>
                <w:rFonts w:ascii="Lato" w:hAnsi="Lato"/>
              </w:rPr>
            </w:pPr>
          </w:p>
        </w:tc>
        <w:tc>
          <w:tcPr>
            <w:tcW w:w="2610" w:type="dxa"/>
          </w:tcPr>
          <w:p w14:paraId="423E99AD" w14:textId="07CA4F4F" w:rsidR="00D96B78" w:rsidRPr="00835038" w:rsidRDefault="00025577" w:rsidP="00460FE2">
            <w:pPr>
              <w:pStyle w:val="Labels"/>
              <w:rPr>
                <w:rFonts w:ascii="Lato" w:hAnsi="Lato"/>
              </w:rPr>
            </w:pPr>
            <w:r w:rsidRPr="00835038">
              <w:rPr>
                <w:rFonts w:ascii="Lato" w:hAnsi="Lato"/>
              </w:rPr>
              <w:t>Does the project you are requesting funding for have a clear start and end date? If so, please provide t</w:t>
            </w:r>
            <w:r w:rsidR="00D96B78">
              <w:rPr>
                <w:rFonts w:ascii="Lato" w:hAnsi="Lato"/>
              </w:rPr>
              <w:t>hem</w:t>
            </w:r>
          </w:p>
        </w:tc>
        <w:tc>
          <w:tcPr>
            <w:tcW w:w="2420" w:type="dxa"/>
            <w:shd w:val="clear" w:color="auto" w:fill="FFFFFF" w:themeFill="background1"/>
          </w:tcPr>
          <w:p w14:paraId="769A56E3" w14:textId="77777777" w:rsidR="00025577" w:rsidRPr="00835038" w:rsidRDefault="00025577" w:rsidP="00460FE2">
            <w:pPr>
              <w:rPr>
                <w:rFonts w:ascii="Lato" w:hAnsi="Lato"/>
              </w:rPr>
            </w:pPr>
          </w:p>
        </w:tc>
      </w:tr>
      <w:tr w:rsidR="004E0AA7" w:rsidRPr="00835038" w14:paraId="6A313FCD" w14:textId="77777777" w:rsidTr="00D96B78">
        <w:trPr>
          <w:gridAfter w:val="2"/>
          <w:wAfter w:w="5030" w:type="dxa"/>
        </w:trPr>
        <w:tc>
          <w:tcPr>
            <w:tcW w:w="2696" w:type="dxa"/>
          </w:tcPr>
          <w:p w14:paraId="0BC64DA8" w14:textId="1FAA90A9" w:rsidR="004E0AA7" w:rsidRPr="00835038" w:rsidRDefault="004E0AA7" w:rsidP="00460FE2">
            <w:pPr>
              <w:pStyle w:val="Labels"/>
              <w:rPr>
                <w:rFonts w:ascii="Lato" w:hAnsi="Lato"/>
              </w:rPr>
            </w:pPr>
            <w:r w:rsidRPr="00835038">
              <w:rPr>
                <w:rFonts w:ascii="Lato" w:hAnsi="Lato"/>
              </w:rPr>
              <w:t>Do you have any partner/community groups involved and if so, what will they do?</w:t>
            </w:r>
          </w:p>
        </w:tc>
        <w:tc>
          <w:tcPr>
            <w:tcW w:w="3064" w:type="dxa"/>
            <w:shd w:val="clear" w:color="auto" w:fill="FFFFFF" w:themeFill="background1"/>
          </w:tcPr>
          <w:p w14:paraId="519DDB3B" w14:textId="77777777" w:rsidR="004E0AA7" w:rsidRPr="00835038" w:rsidRDefault="004E0AA7" w:rsidP="00460FE2">
            <w:pPr>
              <w:rPr>
                <w:rFonts w:ascii="Lato" w:hAnsi="Lato"/>
              </w:rPr>
            </w:pPr>
          </w:p>
        </w:tc>
      </w:tr>
    </w:tbl>
    <w:p w14:paraId="768146AC" w14:textId="26644F72" w:rsidR="00025577" w:rsidRPr="00835038" w:rsidRDefault="00025577" w:rsidP="00FD35A6">
      <w:pPr>
        <w:rPr>
          <w:rFonts w:ascii="Lato" w:hAnsi="Lato"/>
        </w:rPr>
      </w:pPr>
    </w:p>
    <w:p w14:paraId="7F244DA6" w14:textId="445FE817" w:rsidR="004E0AA7" w:rsidRPr="00835038" w:rsidRDefault="004E0AA7" w:rsidP="004E0AA7">
      <w:pPr>
        <w:pStyle w:val="Heading1"/>
        <w:rPr>
          <w:rFonts w:ascii="Lato" w:hAnsi="Lato"/>
          <w:color w:val="00953A"/>
        </w:rPr>
      </w:pPr>
      <w:r w:rsidRPr="00835038">
        <w:rPr>
          <w:rFonts w:ascii="Lato" w:hAnsi="Lato"/>
          <w:color w:val="00953A"/>
        </w:rPr>
        <w:t>Step 4</w:t>
      </w:r>
    </w:p>
    <w:p w14:paraId="7148A1CD" w14:textId="6251E90A" w:rsidR="004E0AA7" w:rsidRPr="00835038" w:rsidRDefault="004E0AA7" w:rsidP="00FD35A6">
      <w:pPr>
        <w:rPr>
          <w:rFonts w:ascii="Lato" w:hAnsi="Lato"/>
        </w:rPr>
      </w:pPr>
      <w:r w:rsidRPr="00835038">
        <w:rPr>
          <w:rFonts w:ascii="Lato" w:hAnsi="Lato"/>
        </w:rPr>
        <w:t>Community Benefit</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ayout w:type="fixed"/>
        <w:tblLook w:val="0600" w:firstRow="0" w:lastRow="0" w:firstColumn="0" w:lastColumn="0" w:noHBand="1" w:noVBand="1"/>
      </w:tblPr>
      <w:tblGrid>
        <w:gridCol w:w="2696"/>
        <w:gridCol w:w="7938"/>
      </w:tblGrid>
      <w:tr w:rsidR="004E0AA7" w:rsidRPr="00835038" w14:paraId="353FE599" w14:textId="77777777" w:rsidTr="00D96B78">
        <w:trPr>
          <w:trHeight w:val="544"/>
        </w:trPr>
        <w:tc>
          <w:tcPr>
            <w:tcW w:w="2696" w:type="dxa"/>
          </w:tcPr>
          <w:p w14:paraId="73D24ECA" w14:textId="77777777" w:rsidR="004E0AA7" w:rsidRPr="00835038" w:rsidRDefault="004E0AA7" w:rsidP="00460FE2">
            <w:pPr>
              <w:pStyle w:val="Labels"/>
              <w:rPr>
                <w:rFonts w:ascii="Lato" w:hAnsi="Lato"/>
              </w:rPr>
            </w:pPr>
            <w:r w:rsidRPr="00835038">
              <w:rPr>
                <w:rFonts w:ascii="Lato" w:hAnsi="Lato"/>
              </w:rPr>
              <w:t>Why is this project needed?</w:t>
            </w:r>
          </w:p>
          <w:p w14:paraId="70F757B3" w14:textId="0C64EB72" w:rsidR="004E0AA7" w:rsidRPr="00835038" w:rsidRDefault="004E0AA7" w:rsidP="00460FE2">
            <w:pPr>
              <w:pStyle w:val="Labels"/>
              <w:rPr>
                <w:rFonts w:ascii="Lato" w:hAnsi="Lato"/>
              </w:rPr>
            </w:pPr>
            <w:r w:rsidRPr="00835038">
              <w:rPr>
                <w:rFonts w:ascii="Lato" w:hAnsi="Lato"/>
              </w:rPr>
              <w:t>Have you any evidence of this through consultation?</w:t>
            </w:r>
          </w:p>
          <w:p w14:paraId="16A9348E" w14:textId="77777777" w:rsidR="004E0AA7" w:rsidRPr="00835038" w:rsidRDefault="004E0AA7" w:rsidP="00460FE2">
            <w:pPr>
              <w:pStyle w:val="Labels"/>
              <w:rPr>
                <w:rFonts w:ascii="Lato" w:hAnsi="Lato"/>
              </w:rPr>
            </w:pPr>
          </w:p>
          <w:p w14:paraId="471A85B1" w14:textId="14744F6E" w:rsidR="004E0AA7" w:rsidRPr="00835038" w:rsidRDefault="004E0AA7" w:rsidP="00460FE2">
            <w:pPr>
              <w:pStyle w:val="Labels"/>
              <w:rPr>
                <w:rFonts w:ascii="Lato" w:hAnsi="Lato"/>
              </w:rPr>
            </w:pPr>
            <w:r w:rsidRPr="00835038">
              <w:rPr>
                <w:rFonts w:ascii="Lato" w:hAnsi="Lato"/>
              </w:rPr>
              <w:t>(</w:t>
            </w:r>
            <w:proofErr w:type="gramStart"/>
            <w:r w:rsidRPr="00835038">
              <w:rPr>
                <w:rFonts w:ascii="Lato" w:hAnsi="Lato"/>
              </w:rPr>
              <w:t>please</w:t>
            </w:r>
            <w:proofErr w:type="gramEnd"/>
            <w:r w:rsidRPr="00835038">
              <w:rPr>
                <w:rFonts w:ascii="Lato" w:hAnsi="Lato"/>
              </w:rPr>
              <w:t xml:space="preserve"> include details of any research you have carried out – e.g., surveys/questionnaires and please attach </w:t>
            </w:r>
            <w:r w:rsidR="00CF4BA8">
              <w:rPr>
                <w:rFonts w:ascii="Lato" w:hAnsi="Lato"/>
              </w:rPr>
              <w:t>along with</w:t>
            </w:r>
            <w:r w:rsidRPr="00835038">
              <w:rPr>
                <w:rFonts w:ascii="Lato" w:hAnsi="Lato"/>
              </w:rPr>
              <w:t xml:space="preserve"> application)</w:t>
            </w:r>
          </w:p>
        </w:tc>
        <w:tc>
          <w:tcPr>
            <w:tcW w:w="7938" w:type="dxa"/>
            <w:shd w:val="clear" w:color="auto" w:fill="FFFFFF" w:themeFill="background1"/>
          </w:tcPr>
          <w:p w14:paraId="19D95DB0" w14:textId="77777777" w:rsidR="004E0AA7" w:rsidRPr="00835038" w:rsidRDefault="004E0AA7" w:rsidP="00460FE2">
            <w:pPr>
              <w:rPr>
                <w:rFonts w:ascii="Lato" w:hAnsi="Lato"/>
              </w:rPr>
            </w:pPr>
          </w:p>
          <w:p w14:paraId="5F87BE8D" w14:textId="68121C6D" w:rsidR="004E0AA7" w:rsidRPr="00835038" w:rsidRDefault="004E0AA7" w:rsidP="00460FE2">
            <w:pPr>
              <w:rPr>
                <w:rFonts w:ascii="Lato" w:hAnsi="Lato"/>
              </w:rPr>
            </w:pPr>
          </w:p>
        </w:tc>
      </w:tr>
      <w:tr w:rsidR="004E0AA7" w:rsidRPr="00835038" w14:paraId="096DB284" w14:textId="77777777" w:rsidTr="00D96B78">
        <w:tc>
          <w:tcPr>
            <w:tcW w:w="2696" w:type="dxa"/>
          </w:tcPr>
          <w:p w14:paraId="3C9BFD7F" w14:textId="77777777" w:rsidR="004E0AA7" w:rsidRPr="00835038" w:rsidRDefault="004E0AA7" w:rsidP="00460FE2">
            <w:pPr>
              <w:pStyle w:val="Labels"/>
              <w:rPr>
                <w:rFonts w:ascii="Lato" w:hAnsi="Lato"/>
              </w:rPr>
            </w:pPr>
            <w:r w:rsidRPr="00835038">
              <w:rPr>
                <w:rFonts w:ascii="Lato" w:hAnsi="Lato"/>
              </w:rPr>
              <w:t xml:space="preserve">What tangible outcomes will your project </w:t>
            </w:r>
            <w:proofErr w:type="gramStart"/>
            <w:r w:rsidRPr="00835038">
              <w:rPr>
                <w:rFonts w:ascii="Lato" w:hAnsi="Lato"/>
              </w:rPr>
              <w:t>achieve?*</w:t>
            </w:r>
            <w:proofErr w:type="gramEnd"/>
          </w:p>
          <w:p w14:paraId="41CDCF68" w14:textId="281954F7" w:rsidR="004E0AA7" w:rsidRPr="00835038" w:rsidRDefault="004E0AA7" w:rsidP="00460FE2">
            <w:pPr>
              <w:pStyle w:val="Labels"/>
              <w:rPr>
                <w:rFonts w:ascii="Lato" w:hAnsi="Lato"/>
              </w:rPr>
            </w:pPr>
            <w:r w:rsidRPr="00835038">
              <w:rPr>
                <w:rFonts w:ascii="Lato" w:hAnsi="Lato"/>
              </w:rPr>
              <w:t>How do you plan to monitor them?</w:t>
            </w:r>
          </w:p>
        </w:tc>
        <w:tc>
          <w:tcPr>
            <w:tcW w:w="7938" w:type="dxa"/>
            <w:shd w:val="clear" w:color="auto" w:fill="FFFFFF" w:themeFill="background1"/>
          </w:tcPr>
          <w:p w14:paraId="393C0111" w14:textId="77777777" w:rsidR="004E0AA7" w:rsidRPr="00835038" w:rsidRDefault="004E0AA7" w:rsidP="00460FE2">
            <w:pPr>
              <w:rPr>
                <w:rFonts w:ascii="Lato" w:hAnsi="Lato"/>
              </w:rPr>
            </w:pPr>
          </w:p>
          <w:p w14:paraId="331973D8" w14:textId="77777777" w:rsidR="008F2E4F" w:rsidRPr="00835038" w:rsidRDefault="008F2E4F" w:rsidP="00460FE2">
            <w:pPr>
              <w:rPr>
                <w:rFonts w:ascii="Lato" w:hAnsi="Lato"/>
              </w:rPr>
            </w:pPr>
          </w:p>
          <w:p w14:paraId="0F9A9D61" w14:textId="4E01B8C0" w:rsidR="008F2E4F" w:rsidRPr="00835038" w:rsidRDefault="008F2E4F" w:rsidP="00460FE2">
            <w:pPr>
              <w:rPr>
                <w:rFonts w:ascii="Lato" w:hAnsi="Lato"/>
              </w:rPr>
            </w:pPr>
          </w:p>
        </w:tc>
      </w:tr>
      <w:tr w:rsidR="004E0AA7" w:rsidRPr="00835038" w14:paraId="58643C71" w14:textId="77777777" w:rsidTr="00D96B78">
        <w:tc>
          <w:tcPr>
            <w:tcW w:w="2696" w:type="dxa"/>
          </w:tcPr>
          <w:p w14:paraId="506627AD" w14:textId="6AF4CAA1" w:rsidR="004E0AA7" w:rsidRPr="00835038" w:rsidRDefault="008F2E4F" w:rsidP="00460FE2">
            <w:pPr>
              <w:pStyle w:val="Labels"/>
              <w:rPr>
                <w:rFonts w:ascii="Lato" w:hAnsi="Lato"/>
              </w:rPr>
            </w:pPr>
            <w:r w:rsidRPr="00835038">
              <w:rPr>
                <w:rFonts w:ascii="Lato" w:hAnsi="Lato"/>
              </w:rPr>
              <w:t xml:space="preserve">What are your projects milestones and </w:t>
            </w:r>
            <w:proofErr w:type="gramStart"/>
            <w:r w:rsidRPr="00835038">
              <w:rPr>
                <w:rFonts w:ascii="Lato" w:hAnsi="Lato"/>
              </w:rPr>
              <w:t>timescales?</w:t>
            </w:r>
            <w:r w:rsidR="004E0AA7" w:rsidRPr="00835038">
              <w:rPr>
                <w:rFonts w:ascii="Lato" w:hAnsi="Lato"/>
              </w:rPr>
              <w:t>*</w:t>
            </w:r>
            <w:proofErr w:type="gramEnd"/>
          </w:p>
        </w:tc>
        <w:tc>
          <w:tcPr>
            <w:tcW w:w="7938" w:type="dxa"/>
            <w:shd w:val="clear" w:color="auto" w:fill="FFFFFF" w:themeFill="background1"/>
          </w:tcPr>
          <w:p w14:paraId="60FB319A" w14:textId="77777777" w:rsidR="004E0AA7" w:rsidRPr="00835038" w:rsidRDefault="004E0AA7" w:rsidP="00460FE2">
            <w:pPr>
              <w:rPr>
                <w:rFonts w:ascii="Lato" w:hAnsi="Lato"/>
              </w:rPr>
            </w:pPr>
          </w:p>
          <w:p w14:paraId="75FD0978" w14:textId="77777777" w:rsidR="008F2E4F" w:rsidRPr="00835038" w:rsidRDefault="008F2E4F" w:rsidP="00460FE2">
            <w:pPr>
              <w:rPr>
                <w:rFonts w:ascii="Lato" w:hAnsi="Lato"/>
              </w:rPr>
            </w:pPr>
          </w:p>
          <w:p w14:paraId="7A0CFAC0" w14:textId="1FAAC966" w:rsidR="008F2E4F" w:rsidRPr="00835038" w:rsidRDefault="008F2E4F" w:rsidP="00460FE2">
            <w:pPr>
              <w:rPr>
                <w:rFonts w:ascii="Lato" w:hAnsi="Lato"/>
              </w:rPr>
            </w:pPr>
          </w:p>
        </w:tc>
      </w:tr>
    </w:tbl>
    <w:p w14:paraId="6922531A" w14:textId="77777777" w:rsidR="00184E93" w:rsidRDefault="00184E93" w:rsidP="008F2E4F">
      <w:pPr>
        <w:pStyle w:val="Heading1"/>
        <w:rPr>
          <w:rFonts w:ascii="Lato" w:hAnsi="Lato"/>
          <w:color w:val="00953A"/>
        </w:rPr>
      </w:pPr>
    </w:p>
    <w:p w14:paraId="200E20E5" w14:textId="2FDA6A07" w:rsidR="008F2E4F" w:rsidRPr="00835038" w:rsidRDefault="008F2E4F" w:rsidP="008F2E4F">
      <w:pPr>
        <w:pStyle w:val="Heading1"/>
        <w:rPr>
          <w:rFonts w:ascii="Lato" w:hAnsi="Lato"/>
          <w:color w:val="00953A"/>
        </w:rPr>
      </w:pPr>
      <w:r w:rsidRPr="00835038">
        <w:rPr>
          <w:rFonts w:ascii="Lato" w:hAnsi="Lato"/>
          <w:color w:val="00953A"/>
        </w:rPr>
        <w:t>Step 5</w:t>
      </w:r>
    </w:p>
    <w:p w14:paraId="10786812" w14:textId="2C561E56" w:rsidR="008F2E4F" w:rsidRPr="00835038" w:rsidRDefault="008F2E4F" w:rsidP="00FD35A6">
      <w:pPr>
        <w:rPr>
          <w:rFonts w:ascii="Lato" w:hAnsi="Lato"/>
        </w:rPr>
      </w:pPr>
      <w:r w:rsidRPr="00835038">
        <w:rPr>
          <w:rFonts w:ascii="Lato" w:hAnsi="Lato"/>
        </w:rPr>
        <w:t>The cost of your project</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ayout w:type="fixed"/>
        <w:tblLook w:val="0600" w:firstRow="0" w:lastRow="0" w:firstColumn="0" w:lastColumn="0" w:noHBand="1" w:noVBand="1"/>
      </w:tblPr>
      <w:tblGrid>
        <w:gridCol w:w="2696"/>
        <w:gridCol w:w="7938"/>
      </w:tblGrid>
      <w:tr w:rsidR="008F2E4F" w:rsidRPr="00835038" w14:paraId="7CBEB61E" w14:textId="77777777" w:rsidTr="00D96B78">
        <w:trPr>
          <w:trHeight w:val="544"/>
        </w:trPr>
        <w:tc>
          <w:tcPr>
            <w:tcW w:w="2696" w:type="dxa"/>
          </w:tcPr>
          <w:p w14:paraId="775CEB23" w14:textId="4CCAA878" w:rsidR="008F2E4F" w:rsidRPr="00835038" w:rsidRDefault="008F2E4F" w:rsidP="00460FE2">
            <w:pPr>
              <w:pStyle w:val="Labels"/>
              <w:rPr>
                <w:rFonts w:ascii="Lato" w:hAnsi="Lato"/>
              </w:rPr>
            </w:pPr>
            <w:r w:rsidRPr="00835038">
              <w:rPr>
                <w:rFonts w:ascii="Lato" w:hAnsi="Lato"/>
              </w:rPr>
              <w:t xml:space="preserve">Are you registered for </w:t>
            </w:r>
            <w:proofErr w:type="gramStart"/>
            <w:r w:rsidRPr="00835038">
              <w:rPr>
                <w:rFonts w:ascii="Lato" w:hAnsi="Lato"/>
              </w:rPr>
              <w:t>VAT?*</w:t>
            </w:r>
            <w:proofErr w:type="gramEnd"/>
          </w:p>
        </w:tc>
        <w:tc>
          <w:tcPr>
            <w:tcW w:w="7938" w:type="dxa"/>
            <w:shd w:val="clear" w:color="auto" w:fill="FFFFFF" w:themeFill="background1"/>
          </w:tcPr>
          <w:p w14:paraId="49813442" w14:textId="77777777" w:rsidR="008F2E4F" w:rsidRPr="00835038" w:rsidRDefault="008F2E4F" w:rsidP="00460FE2">
            <w:pPr>
              <w:rPr>
                <w:rFonts w:ascii="Lato" w:hAnsi="Lato"/>
              </w:rPr>
            </w:pPr>
          </w:p>
        </w:tc>
      </w:tr>
    </w:tbl>
    <w:p w14:paraId="2CD0AF9A" w14:textId="45BEE8C0" w:rsidR="008F2E4F" w:rsidRPr="00835038" w:rsidRDefault="008F2E4F" w:rsidP="00FD35A6">
      <w:pPr>
        <w:rPr>
          <w:rFonts w:ascii="Lato" w:hAnsi="Lato"/>
        </w:rPr>
      </w:pPr>
    </w:p>
    <w:p w14:paraId="67118D8E" w14:textId="421C9497" w:rsidR="008F2E4F" w:rsidRPr="00835038" w:rsidRDefault="008F2E4F" w:rsidP="008F2E4F">
      <w:pPr>
        <w:rPr>
          <w:rFonts w:ascii="Lato" w:hAnsi="Lato"/>
        </w:rPr>
      </w:pPr>
      <w:r w:rsidRPr="00835038">
        <w:rPr>
          <w:rFonts w:ascii="Lato" w:hAnsi="Lato"/>
        </w:rPr>
        <w:t>Please attach a document detailing the following:</w:t>
      </w:r>
    </w:p>
    <w:p w14:paraId="27706F1B"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Breakdown of costs</w:t>
      </w:r>
    </w:p>
    <w:p w14:paraId="1F633594"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What funding you have already secured for your project</w:t>
      </w:r>
    </w:p>
    <w:p w14:paraId="3C0B2F48"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 xml:space="preserve">What funding are you applying </w:t>
      </w:r>
      <w:proofErr w:type="gramStart"/>
      <w:r w:rsidRPr="00835038">
        <w:rPr>
          <w:rFonts w:ascii="Lato" w:hAnsi="Lato"/>
          <w:sz w:val="18"/>
          <w:szCs w:val="18"/>
        </w:rPr>
        <w:t>for</w:t>
      </w:r>
      <w:proofErr w:type="gramEnd"/>
    </w:p>
    <w:p w14:paraId="14219FB2"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lastRenderedPageBreak/>
        <w:t>If you have applied for funding from anywhere else and been refused</w:t>
      </w:r>
    </w:p>
    <w:p w14:paraId="68F82E87"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Summary of funding</w:t>
      </w:r>
    </w:p>
    <w:p w14:paraId="141DDA18"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Bank account details:</w:t>
      </w:r>
    </w:p>
    <w:p w14:paraId="58449785"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Who should cheques be made payable to?</w:t>
      </w:r>
    </w:p>
    <w:p w14:paraId="5A75AA1F"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Bank/Building society name</w:t>
      </w:r>
    </w:p>
    <w:p w14:paraId="6F0C5B2C"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Bank/Building society address</w:t>
      </w:r>
    </w:p>
    <w:p w14:paraId="4812A71D" w14:textId="77777777"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Sort Code</w:t>
      </w:r>
    </w:p>
    <w:p w14:paraId="47F3DAB4" w14:textId="56EFAA2E" w:rsidR="008F2E4F" w:rsidRPr="00835038" w:rsidRDefault="008F2E4F" w:rsidP="008F2E4F">
      <w:pPr>
        <w:pStyle w:val="ListParagraph"/>
        <w:numPr>
          <w:ilvl w:val="0"/>
          <w:numId w:val="3"/>
        </w:numPr>
        <w:rPr>
          <w:rFonts w:ascii="Lato" w:hAnsi="Lato"/>
          <w:sz w:val="18"/>
          <w:szCs w:val="18"/>
        </w:rPr>
      </w:pPr>
      <w:r w:rsidRPr="00835038">
        <w:rPr>
          <w:rFonts w:ascii="Lato" w:hAnsi="Lato"/>
          <w:sz w:val="18"/>
          <w:szCs w:val="18"/>
        </w:rPr>
        <w:t>Account Number</w:t>
      </w:r>
    </w:p>
    <w:p w14:paraId="43607FE0" w14:textId="23A4C376" w:rsidR="008F2E4F" w:rsidRPr="00835038" w:rsidRDefault="008F2E4F" w:rsidP="008F2E4F">
      <w:pPr>
        <w:rPr>
          <w:rFonts w:ascii="Lato" w:hAnsi="Lato"/>
          <w:sz w:val="18"/>
          <w:szCs w:val="18"/>
        </w:rPr>
      </w:pP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ayout w:type="fixed"/>
        <w:tblLook w:val="0600" w:firstRow="0" w:lastRow="0" w:firstColumn="0" w:lastColumn="0" w:noHBand="1" w:noVBand="1"/>
      </w:tblPr>
      <w:tblGrid>
        <w:gridCol w:w="2696"/>
        <w:gridCol w:w="7938"/>
      </w:tblGrid>
      <w:tr w:rsidR="00D96B78" w:rsidRPr="00D96B78" w14:paraId="607804E1" w14:textId="77777777" w:rsidTr="00D96B78">
        <w:trPr>
          <w:trHeight w:val="544"/>
        </w:trPr>
        <w:tc>
          <w:tcPr>
            <w:tcW w:w="2696" w:type="dxa"/>
          </w:tcPr>
          <w:p w14:paraId="1A871725" w14:textId="0EF08DAE" w:rsidR="008F2E4F" w:rsidRPr="00D96B78" w:rsidRDefault="008F2E4F" w:rsidP="00460FE2">
            <w:pPr>
              <w:pStyle w:val="Labels"/>
              <w:rPr>
                <w:rFonts w:ascii="Lato" w:hAnsi="Lato"/>
                <w:szCs w:val="18"/>
              </w:rPr>
            </w:pPr>
            <w:r w:rsidRPr="00D96B78">
              <w:rPr>
                <w:rFonts w:ascii="Lato" w:hAnsi="Lato"/>
                <w:spacing w:val="5"/>
                <w:szCs w:val="18"/>
                <w:shd w:val="clear" w:color="auto" w:fill="FFFFFF"/>
              </w:rPr>
              <w:t xml:space="preserve">What steps will you take to overcome any shortfall </w:t>
            </w:r>
            <w:proofErr w:type="gramStart"/>
            <w:r w:rsidRPr="00D96B78">
              <w:rPr>
                <w:rFonts w:ascii="Lato" w:hAnsi="Lato"/>
                <w:spacing w:val="5"/>
                <w:szCs w:val="18"/>
                <w:shd w:val="clear" w:color="auto" w:fill="FFFFFF"/>
              </w:rPr>
              <w:t>above?</w:t>
            </w:r>
            <w:r w:rsidRPr="00D96B78">
              <w:rPr>
                <w:rFonts w:ascii="Lato" w:hAnsi="Lato"/>
                <w:szCs w:val="18"/>
              </w:rPr>
              <w:t>*</w:t>
            </w:r>
            <w:proofErr w:type="gramEnd"/>
          </w:p>
        </w:tc>
        <w:tc>
          <w:tcPr>
            <w:tcW w:w="7938" w:type="dxa"/>
            <w:shd w:val="clear" w:color="auto" w:fill="FFFFFF" w:themeFill="background1"/>
          </w:tcPr>
          <w:p w14:paraId="4B8FA349" w14:textId="77777777" w:rsidR="008F2E4F" w:rsidRPr="00D96B78" w:rsidRDefault="008F2E4F" w:rsidP="00460FE2">
            <w:pPr>
              <w:rPr>
                <w:rFonts w:ascii="Lato" w:hAnsi="Lato"/>
              </w:rPr>
            </w:pPr>
          </w:p>
        </w:tc>
      </w:tr>
    </w:tbl>
    <w:p w14:paraId="02EB5E23" w14:textId="4E5F3EEC" w:rsidR="008F2E4F" w:rsidRPr="00835038" w:rsidRDefault="008F2E4F" w:rsidP="008F2E4F">
      <w:pPr>
        <w:rPr>
          <w:rFonts w:ascii="Lato" w:hAnsi="Lato"/>
          <w:sz w:val="18"/>
          <w:szCs w:val="18"/>
        </w:rPr>
      </w:pPr>
    </w:p>
    <w:p w14:paraId="3D7550D5" w14:textId="165895E5" w:rsidR="00081B8F" w:rsidRPr="00835038" w:rsidRDefault="00081B8F" w:rsidP="00081B8F">
      <w:pPr>
        <w:pStyle w:val="Heading1"/>
        <w:rPr>
          <w:rFonts w:ascii="Lato" w:hAnsi="Lato"/>
          <w:color w:val="00953A"/>
        </w:rPr>
      </w:pPr>
      <w:r w:rsidRPr="00835038">
        <w:rPr>
          <w:rFonts w:ascii="Lato" w:hAnsi="Lato"/>
          <w:color w:val="00953A"/>
        </w:rPr>
        <w:t>Step 6</w:t>
      </w:r>
    </w:p>
    <w:p w14:paraId="247BCF32" w14:textId="6E3C1D95" w:rsidR="00081B8F" w:rsidRPr="00835038" w:rsidRDefault="00081B8F" w:rsidP="00081B8F">
      <w:pPr>
        <w:rPr>
          <w:rFonts w:ascii="Lato" w:hAnsi="Lato"/>
        </w:rPr>
      </w:pPr>
      <w:r w:rsidRPr="00835038">
        <w:rPr>
          <w:rFonts w:ascii="Lato" w:hAnsi="Lato"/>
        </w:rPr>
        <w:t>Declaration</w:t>
      </w:r>
    </w:p>
    <w:p w14:paraId="3CC87FFD" w14:textId="77777777" w:rsidR="00081B8F" w:rsidRPr="00835038" w:rsidRDefault="00081B8F" w:rsidP="00081B8F">
      <w:pPr>
        <w:rPr>
          <w:rFonts w:ascii="Lato" w:hAnsi="Lato"/>
          <w:sz w:val="18"/>
          <w:szCs w:val="18"/>
        </w:rPr>
      </w:pPr>
      <w:r w:rsidRPr="00835038">
        <w:rPr>
          <w:rFonts w:ascii="Lato" w:hAnsi="Lato"/>
          <w:sz w:val="18"/>
          <w:szCs w:val="18"/>
        </w:rPr>
        <w:t xml:space="preserve">I am </w:t>
      </w:r>
      <w:proofErr w:type="spellStart"/>
      <w:r w:rsidRPr="00835038">
        <w:rPr>
          <w:rFonts w:ascii="Lato" w:hAnsi="Lato"/>
          <w:sz w:val="18"/>
          <w:szCs w:val="18"/>
        </w:rPr>
        <w:t>authorised</w:t>
      </w:r>
      <w:proofErr w:type="spellEnd"/>
      <w:r w:rsidRPr="00835038">
        <w:rPr>
          <w:rFonts w:ascii="Lato" w:hAnsi="Lato"/>
          <w:sz w:val="18"/>
          <w:szCs w:val="18"/>
        </w:rPr>
        <w:t xml:space="preserve"> to make the application on behalf of the above </w:t>
      </w:r>
      <w:proofErr w:type="spellStart"/>
      <w:r w:rsidRPr="00835038">
        <w:rPr>
          <w:rFonts w:ascii="Lato" w:hAnsi="Lato"/>
          <w:sz w:val="18"/>
          <w:szCs w:val="18"/>
        </w:rPr>
        <w:t>organisation</w:t>
      </w:r>
      <w:proofErr w:type="spellEnd"/>
    </w:p>
    <w:p w14:paraId="72E2EA0B" w14:textId="77777777" w:rsidR="00081B8F" w:rsidRPr="00835038" w:rsidRDefault="00081B8F" w:rsidP="00081B8F">
      <w:pPr>
        <w:rPr>
          <w:rFonts w:ascii="Lato" w:hAnsi="Lato"/>
          <w:sz w:val="18"/>
          <w:szCs w:val="18"/>
        </w:rPr>
      </w:pPr>
      <w:r w:rsidRPr="00835038">
        <w:rPr>
          <w:rFonts w:ascii="Lato" w:hAnsi="Lato"/>
          <w:sz w:val="18"/>
          <w:szCs w:val="18"/>
        </w:rPr>
        <w:t>I certify that the information in this application is correct</w:t>
      </w:r>
    </w:p>
    <w:p w14:paraId="06399FBC" w14:textId="77777777" w:rsidR="00081B8F" w:rsidRPr="00835038" w:rsidRDefault="00081B8F" w:rsidP="00081B8F">
      <w:pPr>
        <w:rPr>
          <w:rFonts w:ascii="Lato" w:hAnsi="Lato"/>
          <w:sz w:val="18"/>
          <w:szCs w:val="18"/>
        </w:rPr>
      </w:pPr>
      <w:r w:rsidRPr="00835038">
        <w:rPr>
          <w:rFonts w:ascii="Lato" w:hAnsi="Lato"/>
          <w:sz w:val="18"/>
          <w:szCs w:val="18"/>
        </w:rPr>
        <w:t>If the information in the application changes in any way, I will inform LACPL</w:t>
      </w:r>
    </w:p>
    <w:p w14:paraId="6BB1ACF6" w14:textId="77777777" w:rsidR="00081B8F" w:rsidRPr="00835038" w:rsidRDefault="00081B8F" w:rsidP="00081B8F">
      <w:pPr>
        <w:rPr>
          <w:rFonts w:ascii="Lato" w:hAnsi="Lato"/>
          <w:sz w:val="18"/>
          <w:szCs w:val="18"/>
        </w:rPr>
      </w:pPr>
      <w:r w:rsidRPr="00835038">
        <w:rPr>
          <w:rFonts w:ascii="Lato" w:hAnsi="Lato"/>
          <w:sz w:val="18"/>
          <w:szCs w:val="18"/>
        </w:rPr>
        <w:t xml:space="preserve">I understand that the information given in this form will be made available upon request to members of the public and/or </w:t>
      </w:r>
      <w:proofErr w:type="spellStart"/>
      <w:r w:rsidRPr="00835038">
        <w:rPr>
          <w:rFonts w:ascii="Lato" w:hAnsi="Lato"/>
          <w:sz w:val="18"/>
          <w:szCs w:val="18"/>
        </w:rPr>
        <w:t>organisation</w:t>
      </w:r>
      <w:proofErr w:type="spellEnd"/>
    </w:p>
    <w:p w14:paraId="1A454604" w14:textId="77777777" w:rsidR="00081B8F" w:rsidRPr="00835038" w:rsidRDefault="00081B8F" w:rsidP="00081B8F">
      <w:pPr>
        <w:rPr>
          <w:rFonts w:ascii="Lato" w:hAnsi="Lato"/>
          <w:sz w:val="18"/>
          <w:szCs w:val="18"/>
        </w:rPr>
      </w:pPr>
      <w:r w:rsidRPr="00835038">
        <w:rPr>
          <w:rFonts w:ascii="Lato" w:hAnsi="Lato"/>
          <w:sz w:val="18"/>
          <w:szCs w:val="18"/>
        </w:rPr>
        <w:t xml:space="preserve">I agree to participate in monitoring, </w:t>
      </w:r>
      <w:proofErr w:type="gramStart"/>
      <w:r w:rsidRPr="00835038">
        <w:rPr>
          <w:rFonts w:ascii="Lato" w:hAnsi="Lato"/>
          <w:sz w:val="18"/>
          <w:szCs w:val="18"/>
        </w:rPr>
        <w:t>auditing</w:t>
      </w:r>
      <w:proofErr w:type="gramEnd"/>
      <w:r w:rsidRPr="00835038">
        <w:rPr>
          <w:rFonts w:ascii="Lato" w:hAnsi="Lato"/>
          <w:sz w:val="18"/>
          <w:szCs w:val="18"/>
        </w:rPr>
        <w:t xml:space="preserve"> and reporting feedback related to these funds</w:t>
      </w:r>
    </w:p>
    <w:p w14:paraId="6E9BC99D" w14:textId="77777777" w:rsidR="00081B8F" w:rsidRPr="00835038" w:rsidRDefault="00081B8F" w:rsidP="00081B8F">
      <w:pPr>
        <w:rPr>
          <w:rFonts w:ascii="Lato" w:hAnsi="Lato"/>
          <w:sz w:val="18"/>
          <w:szCs w:val="18"/>
        </w:rPr>
      </w:pPr>
      <w:r w:rsidRPr="00835038">
        <w:rPr>
          <w:rFonts w:ascii="Lato" w:hAnsi="Lato"/>
          <w:sz w:val="18"/>
          <w:szCs w:val="18"/>
        </w:rPr>
        <w:t>I agree to acknowledge any funding received from LACPL and I agree to participate in promotion and PR related activities</w:t>
      </w:r>
    </w:p>
    <w:p w14:paraId="699274C8" w14:textId="77777777" w:rsidR="00081B8F" w:rsidRPr="00835038" w:rsidRDefault="00081B8F" w:rsidP="00081B8F">
      <w:pPr>
        <w:rPr>
          <w:rFonts w:ascii="Lato" w:hAnsi="Lato"/>
          <w:sz w:val="18"/>
          <w:szCs w:val="18"/>
        </w:rPr>
      </w:pPr>
      <w:r w:rsidRPr="00835038">
        <w:rPr>
          <w:rFonts w:ascii="Lato" w:hAnsi="Lato"/>
          <w:sz w:val="18"/>
          <w:szCs w:val="18"/>
        </w:rPr>
        <w:t>I understand that successful applications are likely to be subject to various conditions and/or certain requirements</w:t>
      </w:r>
    </w:p>
    <w:p w14:paraId="32971A76" w14:textId="77777777" w:rsidR="00081B8F" w:rsidRPr="00835038" w:rsidRDefault="00081B8F" w:rsidP="00081B8F">
      <w:pPr>
        <w:rPr>
          <w:rFonts w:ascii="Lato" w:hAnsi="Lato"/>
          <w:sz w:val="18"/>
          <w:szCs w:val="18"/>
        </w:rPr>
      </w:pPr>
      <w:r w:rsidRPr="00835038">
        <w:rPr>
          <w:rFonts w:ascii="Lato" w:hAnsi="Lato"/>
          <w:sz w:val="18"/>
          <w:szCs w:val="18"/>
        </w:rPr>
        <w:t>I acknowledge that all applications will need to be considered against the LACF policies made available on the website.</w:t>
      </w:r>
    </w:p>
    <w:p w14:paraId="5E8F5C93" w14:textId="0B266C33" w:rsidR="00081B8F" w:rsidRPr="00835038" w:rsidRDefault="00081B8F" w:rsidP="00081B8F">
      <w:pPr>
        <w:rPr>
          <w:rFonts w:ascii="Lato" w:hAnsi="Lato"/>
          <w:sz w:val="18"/>
          <w:szCs w:val="18"/>
        </w:rPr>
      </w:pPr>
      <w:r w:rsidRPr="00835038">
        <w:rPr>
          <w:rFonts w:ascii="Lato" w:hAnsi="Lato"/>
          <w:sz w:val="18"/>
          <w:szCs w:val="18"/>
        </w:rPr>
        <w:t>I certify that in the case of an individual, the applicant has no relationship with GLP Europe. In the case of an entity, the applicant has no direct or indirect relationship with any customer, contractor or investor associated with GLP Europe</w:t>
      </w:r>
    </w:p>
    <w:p w14:paraId="5C1194E7" w14:textId="298A3A7C" w:rsidR="00835038" w:rsidRPr="00835038" w:rsidRDefault="00835038" w:rsidP="00081B8F">
      <w:pPr>
        <w:rPr>
          <w:rFonts w:ascii="Lato" w:hAnsi="Lato"/>
          <w:sz w:val="18"/>
          <w:szCs w:val="18"/>
        </w:rPr>
      </w:pPr>
    </w:p>
    <w:p w14:paraId="36F27559" w14:textId="32DBC0BD" w:rsidR="00835038" w:rsidRPr="00835038" w:rsidRDefault="00835038" w:rsidP="00081B8F">
      <w:pPr>
        <w:rPr>
          <w:rFonts w:ascii="Lato" w:hAnsi="Lato"/>
        </w:rPr>
      </w:pPr>
      <w:r w:rsidRPr="00835038">
        <w:rPr>
          <w:rFonts w:ascii="Lato" w:hAnsi="Lato"/>
        </w:rPr>
        <w:t>First Contact</w:t>
      </w:r>
    </w:p>
    <w:tbl>
      <w:tblPr>
        <w:tblW w:w="0" w:type="auto"/>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Layout w:type="fixed"/>
        <w:tblLook w:val="0600" w:firstRow="0" w:lastRow="0" w:firstColumn="0" w:lastColumn="0" w:noHBand="1" w:noVBand="1"/>
      </w:tblPr>
      <w:tblGrid>
        <w:gridCol w:w="2696"/>
        <w:gridCol w:w="7938"/>
      </w:tblGrid>
      <w:tr w:rsidR="00081B8F" w:rsidRPr="00835038" w14:paraId="2CAB1CBE" w14:textId="77777777" w:rsidTr="00D96B78">
        <w:trPr>
          <w:trHeight w:val="544"/>
        </w:trPr>
        <w:tc>
          <w:tcPr>
            <w:tcW w:w="2696" w:type="dxa"/>
          </w:tcPr>
          <w:p w14:paraId="515B7EA5" w14:textId="7ADC15CC" w:rsidR="00081B8F" w:rsidRPr="00835038" w:rsidRDefault="00835038" w:rsidP="00460FE2">
            <w:pPr>
              <w:pStyle w:val="Labels"/>
              <w:rPr>
                <w:rFonts w:ascii="Lato" w:hAnsi="Lato"/>
              </w:rPr>
            </w:pPr>
            <w:r w:rsidRPr="00835038">
              <w:rPr>
                <w:rFonts w:ascii="Lato" w:hAnsi="Lato"/>
              </w:rPr>
              <w:t>Name*</w:t>
            </w:r>
          </w:p>
        </w:tc>
        <w:tc>
          <w:tcPr>
            <w:tcW w:w="7938" w:type="dxa"/>
            <w:shd w:val="clear" w:color="auto" w:fill="FFFFFF" w:themeFill="background1"/>
          </w:tcPr>
          <w:p w14:paraId="3E166A57" w14:textId="77777777" w:rsidR="00081B8F" w:rsidRPr="00835038" w:rsidRDefault="00081B8F" w:rsidP="00460FE2">
            <w:pPr>
              <w:rPr>
                <w:rFonts w:ascii="Lato" w:hAnsi="Lato"/>
              </w:rPr>
            </w:pPr>
          </w:p>
          <w:p w14:paraId="7CFA62BE" w14:textId="77777777" w:rsidR="00081B8F" w:rsidRPr="00835038" w:rsidRDefault="00081B8F" w:rsidP="00460FE2">
            <w:pPr>
              <w:rPr>
                <w:rFonts w:ascii="Lato" w:hAnsi="Lato"/>
              </w:rPr>
            </w:pPr>
          </w:p>
        </w:tc>
      </w:tr>
      <w:tr w:rsidR="00081B8F" w:rsidRPr="00835038" w14:paraId="5D60E256" w14:textId="77777777" w:rsidTr="00D96B78">
        <w:tc>
          <w:tcPr>
            <w:tcW w:w="2696" w:type="dxa"/>
          </w:tcPr>
          <w:p w14:paraId="6492BF44" w14:textId="5E43636E" w:rsidR="00081B8F" w:rsidRPr="00835038" w:rsidRDefault="00835038" w:rsidP="00460FE2">
            <w:pPr>
              <w:pStyle w:val="Labels"/>
              <w:rPr>
                <w:rFonts w:ascii="Lato" w:hAnsi="Lato"/>
              </w:rPr>
            </w:pPr>
            <w:r w:rsidRPr="00835038">
              <w:rPr>
                <w:rFonts w:ascii="Lato" w:hAnsi="Lato"/>
              </w:rPr>
              <w:t>Date*</w:t>
            </w:r>
          </w:p>
        </w:tc>
        <w:tc>
          <w:tcPr>
            <w:tcW w:w="7938" w:type="dxa"/>
            <w:shd w:val="clear" w:color="auto" w:fill="FFFFFF" w:themeFill="background1"/>
          </w:tcPr>
          <w:p w14:paraId="6CC08943" w14:textId="77777777" w:rsidR="00081B8F" w:rsidRPr="00835038" w:rsidRDefault="00081B8F" w:rsidP="00460FE2">
            <w:pPr>
              <w:rPr>
                <w:rFonts w:ascii="Lato" w:hAnsi="Lato"/>
              </w:rPr>
            </w:pPr>
          </w:p>
          <w:p w14:paraId="315ECF52" w14:textId="77777777" w:rsidR="00081B8F" w:rsidRPr="00835038" w:rsidRDefault="00081B8F" w:rsidP="00460FE2">
            <w:pPr>
              <w:rPr>
                <w:rFonts w:ascii="Lato" w:hAnsi="Lato"/>
              </w:rPr>
            </w:pPr>
          </w:p>
          <w:p w14:paraId="1D44398F" w14:textId="77777777" w:rsidR="00081B8F" w:rsidRPr="00835038" w:rsidRDefault="00081B8F" w:rsidP="00460FE2">
            <w:pPr>
              <w:rPr>
                <w:rFonts w:ascii="Lato" w:hAnsi="Lato"/>
              </w:rPr>
            </w:pPr>
          </w:p>
        </w:tc>
      </w:tr>
      <w:tr w:rsidR="00081B8F" w:rsidRPr="00835038" w14:paraId="5014120A" w14:textId="77777777" w:rsidTr="00D96B78">
        <w:tc>
          <w:tcPr>
            <w:tcW w:w="2696" w:type="dxa"/>
          </w:tcPr>
          <w:p w14:paraId="68D7F0B4" w14:textId="7A75901C" w:rsidR="00081B8F" w:rsidRPr="00835038" w:rsidRDefault="00835038" w:rsidP="00460FE2">
            <w:pPr>
              <w:pStyle w:val="Labels"/>
              <w:rPr>
                <w:rFonts w:ascii="Lato" w:hAnsi="Lato"/>
              </w:rPr>
            </w:pPr>
            <w:r w:rsidRPr="00835038">
              <w:rPr>
                <w:rFonts w:ascii="Lato" w:hAnsi="Lato"/>
              </w:rPr>
              <w:t>Position Held*</w:t>
            </w:r>
          </w:p>
        </w:tc>
        <w:tc>
          <w:tcPr>
            <w:tcW w:w="7938" w:type="dxa"/>
            <w:shd w:val="clear" w:color="auto" w:fill="FFFFFF" w:themeFill="background1"/>
          </w:tcPr>
          <w:p w14:paraId="3F3A2612" w14:textId="77777777" w:rsidR="00081B8F" w:rsidRPr="00835038" w:rsidRDefault="00081B8F" w:rsidP="00460FE2">
            <w:pPr>
              <w:rPr>
                <w:rFonts w:ascii="Lato" w:hAnsi="Lato"/>
              </w:rPr>
            </w:pPr>
          </w:p>
          <w:p w14:paraId="34D363F8" w14:textId="77777777" w:rsidR="00081B8F" w:rsidRPr="00835038" w:rsidRDefault="00081B8F" w:rsidP="00460FE2">
            <w:pPr>
              <w:rPr>
                <w:rFonts w:ascii="Lato" w:hAnsi="Lato"/>
              </w:rPr>
            </w:pPr>
          </w:p>
          <w:p w14:paraId="2CAEFC5C" w14:textId="77777777" w:rsidR="00081B8F" w:rsidRPr="00835038" w:rsidRDefault="00081B8F" w:rsidP="00460FE2">
            <w:pPr>
              <w:rPr>
                <w:rFonts w:ascii="Lato" w:hAnsi="Lato"/>
              </w:rPr>
            </w:pPr>
          </w:p>
        </w:tc>
      </w:tr>
    </w:tbl>
    <w:p w14:paraId="77DB7ED5" w14:textId="3132C2F1" w:rsidR="00081B8F" w:rsidRDefault="00081B8F" w:rsidP="008F2E4F">
      <w:pPr>
        <w:rPr>
          <w:rFonts w:ascii="Lato" w:hAnsi="Lato"/>
          <w:sz w:val="18"/>
          <w:szCs w:val="18"/>
        </w:rPr>
      </w:pPr>
    </w:p>
    <w:p w14:paraId="036D68C7" w14:textId="4CB28B22" w:rsidR="00723BC1" w:rsidRPr="00835038" w:rsidRDefault="003B33C4" w:rsidP="008F2E4F">
      <w:pPr>
        <w:rPr>
          <w:rFonts w:ascii="Lato" w:hAnsi="Lato"/>
          <w:sz w:val="18"/>
          <w:szCs w:val="18"/>
        </w:rPr>
      </w:pPr>
      <w:r>
        <w:rPr>
          <w:rFonts w:ascii="Lato" w:eastAsia="Times New Roman" w:hAnsi="Lato"/>
        </w:rPr>
        <w:t>P</w:t>
      </w:r>
      <w:r w:rsidR="00723BC1" w:rsidRPr="002E41AE">
        <w:rPr>
          <w:rFonts w:ascii="Lato" w:eastAsia="Times New Roman" w:hAnsi="Lato"/>
        </w:rPr>
        <w:t xml:space="preserve">lease email the completed application form and any supporting documents to the following email addresses: </w:t>
      </w:r>
      <w:hyperlink r:id="rId10" w:history="1">
        <w:r w:rsidR="00723BC1" w:rsidRPr="002E41AE">
          <w:rPr>
            <w:rStyle w:val="Hyperlink"/>
            <w:rFonts w:ascii="Lato" w:eastAsia="Times New Roman" w:hAnsi="Lato"/>
          </w:rPr>
          <w:t>amy.young@glp.com</w:t>
        </w:r>
      </w:hyperlink>
      <w:r w:rsidR="00723BC1" w:rsidRPr="002E41AE">
        <w:rPr>
          <w:rFonts w:ascii="Lato" w:eastAsia="Times New Roman" w:hAnsi="Lato"/>
        </w:rPr>
        <w:t xml:space="preserve">  </w:t>
      </w:r>
      <w:hyperlink r:id="rId11" w:history="1">
        <w:r w:rsidR="00723BC1" w:rsidRPr="002E41AE">
          <w:rPr>
            <w:rStyle w:val="Hyperlink"/>
            <w:rFonts w:ascii="Lato" w:eastAsia="Times New Roman" w:hAnsi="Lato"/>
          </w:rPr>
          <w:t>rosborn@excellolaw.co.uk</w:t>
        </w:r>
      </w:hyperlink>
      <w:r w:rsidR="00723BC1">
        <w:rPr>
          <w:rFonts w:ascii="Lato" w:eastAsia="Times New Roman" w:hAnsi="Lato"/>
        </w:rPr>
        <w:t>. Thank you.</w:t>
      </w:r>
    </w:p>
    <w:sectPr w:rsidR="00723BC1" w:rsidRPr="00835038" w:rsidSect="00184E93">
      <w:headerReference w:type="default" r:id="rId12"/>
      <w:headerReference w:type="first" r:id="rId13"/>
      <w:pgSz w:w="12240" w:h="15840"/>
      <w:pgMar w:top="360" w:right="720" w:bottom="720" w:left="72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66E8" w14:textId="77777777" w:rsidR="00930F4F" w:rsidRDefault="00930F4F" w:rsidP="001A0130">
      <w:pPr>
        <w:spacing w:after="0" w:line="240" w:lineRule="auto"/>
      </w:pPr>
      <w:r>
        <w:separator/>
      </w:r>
    </w:p>
  </w:endnote>
  <w:endnote w:type="continuationSeparator" w:id="0">
    <w:p w14:paraId="1CD449E7" w14:textId="77777777" w:rsidR="00930F4F" w:rsidRDefault="00930F4F"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ato">
    <w:altName w:val="Lato"/>
    <w:panose1 w:val="020B0604020202020204"/>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26" w14:textId="77777777" w:rsidR="00930F4F" w:rsidRDefault="00930F4F" w:rsidP="001A0130">
      <w:pPr>
        <w:spacing w:after="0" w:line="240" w:lineRule="auto"/>
      </w:pPr>
      <w:r>
        <w:separator/>
      </w:r>
    </w:p>
  </w:footnote>
  <w:footnote w:type="continuationSeparator" w:id="0">
    <w:p w14:paraId="50943B14" w14:textId="77777777" w:rsidR="00930F4F" w:rsidRDefault="00930F4F"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D48" w14:textId="05DE220E" w:rsidR="00081B8F" w:rsidRDefault="00081B8F">
    <w:pPr>
      <w:pStyle w:val="Header"/>
    </w:pPr>
  </w:p>
  <w:p w14:paraId="55256081" w14:textId="7A1F5484" w:rsidR="001A0130" w:rsidRDefault="001A0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AEE8" w14:textId="18A986DE" w:rsidR="00184E93" w:rsidRDefault="00184E93">
    <w:pPr>
      <w:pStyle w:val="Header"/>
    </w:pPr>
    <w:r>
      <w:rPr>
        <w:noProof/>
      </w:rPr>
      <w:drawing>
        <wp:inline distT="0" distB="0" distL="0" distR="0" wp14:anchorId="3AA7BFE6" wp14:editId="4FAE7681">
          <wp:extent cx="6858000" cy="1667510"/>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667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2" w15:restartNumberingAfterBreak="0">
    <w:nsid w:val="7E4977B1"/>
    <w:multiLevelType w:val="hybridMultilevel"/>
    <w:tmpl w:val="181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8A4E52"/>
    <w:rsid w:val="00025577"/>
    <w:rsid w:val="00081B8F"/>
    <w:rsid w:val="000A57FE"/>
    <w:rsid w:val="00184E93"/>
    <w:rsid w:val="001A0130"/>
    <w:rsid w:val="001E5223"/>
    <w:rsid w:val="00232876"/>
    <w:rsid w:val="00267116"/>
    <w:rsid w:val="002F58E0"/>
    <w:rsid w:val="00355DEE"/>
    <w:rsid w:val="003B33C4"/>
    <w:rsid w:val="003B49EC"/>
    <w:rsid w:val="003D55FB"/>
    <w:rsid w:val="00402433"/>
    <w:rsid w:val="004A2A06"/>
    <w:rsid w:val="004B47A9"/>
    <w:rsid w:val="004E0AA7"/>
    <w:rsid w:val="004F0368"/>
    <w:rsid w:val="005A20B8"/>
    <w:rsid w:val="005C6300"/>
    <w:rsid w:val="005E6FA8"/>
    <w:rsid w:val="005F3A59"/>
    <w:rsid w:val="0064156E"/>
    <w:rsid w:val="006662D2"/>
    <w:rsid w:val="00687CFB"/>
    <w:rsid w:val="00696B6E"/>
    <w:rsid w:val="006A5F0E"/>
    <w:rsid w:val="006C28FD"/>
    <w:rsid w:val="00723BC1"/>
    <w:rsid w:val="007718C6"/>
    <w:rsid w:val="008045C5"/>
    <w:rsid w:val="00835038"/>
    <w:rsid w:val="00835F7E"/>
    <w:rsid w:val="00866BB6"/>
    <w:rsid w:val="00872D54"/>
    <w:rsid w:val="008A4E52"/>
    <w:rsid w:val="008F2E4F"/>
    <w:rsid w:val="00903E06"/>
    <w:rsid w:val="00930F4F"/>
    <w:rsid w:val="009E70CA"/>
    <w:rsid w:val="00A327FB"/>
    <w:rsid w:val="00B54480"/>
    <w:rsid w:val="00BA66C3"/>
    <w:rsid w:val="00CB16D2"/>
    <w:rsid w:val="00CD05DC"/>
    <w:rsid w:val="00CD5B0D"/>
    <w:rsid w:val="00CF4BA8"/>
    <w:rsid w:val="00D96B78"/>
    <w:rsid w:val="00DB3723"/>
    <w:rsid w:val="00DC1831"/>
    <w:rsid w:val="00E3286D"/>
    <w:rsid w:val="00E413DD"/>
    <w:rsid w:val="00F40180"/>
    <w:rsid w:val="00F53FDC"/>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12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paragraph" w:styleId="Heading5">
    <w:name w:val="heading 5"/>
    <w:basedOn w:val="Normal"/>
    <w:next w:val="Normal"/>
    <w:link w:val="Heading5Char"/>
    <w:uiPriority w:val="9"/>
    <w:semiHidden/>
    <w:qFormat/>
    <w:rsid w:val="00081B8F"/>
    <w:pPr>
      <w:keepNext/>
      <w:keepLines/>
      <w:spacing w:before="40" w:after="0"/>
      <w:outlineLvl w:val="4"/>
    </w:pPr>
    <w:rPr>
      <w:rFonts w:asciiTheme="majorHAnsi" w:eastAsiaTheme="majorEastAsia" w:hAnsiTheme="majorHAnsi" w:cstheme="majorBidi"/>
      <w:color w:val="DAD0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Heading5Char">
    <w:name w:val="Heading 5 Char"/>
    <w:basedOn w:val="DefaultParagraphFont"/>
    <w:link w:val="Heading5"/>
    <w:uiPriority w:val="9"/>
    <w:semiHidden/>
    <w:rsid w:val="00081B8F"/>
    <w:rPr>
      <w:rFonts w:asciiTheme="majorHAnsi" w:eastAsiaTheme="majorEastAsia" w:hAnsiTheme="majorHAnsi" w:cstheme="majorBidi"/>
      <w:color w:val="DAD08B" w:themeColor="accent1" w:themeShade="BF"/>
    </w:rPr>
  </w:style>
  <w:style w:type="character" w:styleId="Hyperlink">
    <w:name w:val="Hyperlink"/>
    <w:basedOn w:val="DefaultParagraphFont"/>
    <w:uiPriority w:val="99"/>
    <w:semiHidden/>
    <w:unhideWhenUsed/>
    <w:rsid w:val="00723B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5030">
      <w:bodyDiv w:val="1"/>
      <w:marLeft w:val="0"/>
      <w:marRight w:val="0"/>
      <w:marTop w:val="0"/>
      <w:marBottom w:val="0"/>
      <w:divBdr>
        <w:top w:val="none" w:sz="0" w:space="0" w:color="auto"/>
        <w:left w:val="none" w:sz="0" w:space="0" w:color="auto"/>
        <w:bottom w:val="none" w:sz="0" w:space="0" w:color="auto"/>
        <w:right w:val="none" w:sz="0" w:space="0" w:color="auto"/>
      </w:divBdr>
    </w:div>
    <w:div w:id="402988696">
      <w:bodyDiv w:val="1"/>
      <w:marLeft w:val="0"/>
      <w:marRight w:val="0"/>
      <w:marTop w:val="0"/>
      <w:marBottom w:val="0"/>
      <w:divBdr>
        <w:top w:val="none" w:sz="0" w:space="0" w:color="auto"/>
        <w:left w:val="none" w:sz="0" w:space="0" w:color="auto"/>
        <w:bottom w:val="none" w:sz="0" w:space="0" w:color="auto"/>
        <w:right w:val="none" w:sz="0" w:space="0" w:color="auto"/>
      </w:divBdr>
    </w:div>
    <w:div w:id="4949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born@excellolaw.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y.young@gl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frost\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C:\Users\craigfrost\AppData\Roaming\Microsoft\Templates\Practice update form healthcare.dotx</Template>
  <TotalTime>0</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2022-01-19T10:11:00Z</dcterms:created>
  <dcterms:modified xsi:type="dcterms:W3CDTF">2022-01-19T10:11:00Z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